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d856" w14:textId="84ed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Қазақстан Республикасы Денсаулық сақтау министрінің 2017 жылғы 17 тамыздағы № 615 бұйрығы. Қазақстан Республикасының Әділет министрлігінде 2017 жылғы 13 қазанда № 15893 болып тіркелді.</w:t>
      </w:r>
    </w:p>
    <w:p>
      <w:pPr>
        <w:spacing w:after="0"/>
        <w:ind w:left="0"/>
        <w:jc w:val="left"/>
      </w:pPr>
      <w:bookmarkStart w:name="z2"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3" w:id="1"/>
    <w:p>
      <w:pPr>
        <w:spacing w:after="0"/>
        <w:ind w:left="0"/>
        <w:jc w:val="left"/>
      </w:pPr>
      <w:r>
        <w:rPr>
          <w:rFonts w:ascii="Times New Roman"/>
          <w:b w:val="false"/>
          <w:i w:val="false"/>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left"/>
      </w:pPr>
      <w:r>
        <w:rPr>
          <w:rFonts w:ascii="Times New Roman"/>
          <w:b w:val="false"/>
          <w:i w:val="false"/>
          <w:color w:val="000000"/>
          <w:sz w:val="28"/>
        </w:rPr>
        <w:t xml:space="preserve">
      2. "Балаларды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17 наурыздағы № 217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10975 болып тіркелген, "Әділет" ақпараттық-құқықтық жүйесінде 2015 жылғы 20 мамырда жарияланған) күші жойылды деп танылсын. </w:t>
      </w:r>
    </w:p>
    <w:bookmarkEnd w:id="2"/>
    <w:bookmarkStart w:name="z5" w:id="3"/>
    <w:p>
      <w:pPr>
        <w:spacing w:after="0"/>
        <w:ind w:left="0"/>
        <w:jc w:val="left"/>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bookmarkEnd w:id="3"/>
    <w:bookmarkStart w:name="z6" w:id="4"/>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left"/>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left"/>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9" w:id="7"/>
    <w:p>
      <w:pPr>
        <w:spacing w:after="0"/>
        <w:ind w:left="0"/>
        <w:jc w:val="left"/>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Денсаулық сақтау министрлігінің Заң департаментіне ұсынуды қамтамасыз етсін. </w:t>
      </w:r>
    </w:p>
    <w:bookmarkEnd w:id="7"/>
    <w:bookmarkStart w:name="z10" w:id="8"/>
    <w:p>
      <w:pPr>
        <w:spacing w:after="0"/>
        <w:ind w:left="0"/>
        <w:jc w:val="left"/>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left"/>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Білім және ғылым министрі</w:t>
      </w:r>
    </w:p>
    <w:p>
      <w:pPr>
        <w:spacing w:after="0"/>
        <w:ind w:left="0"/>
        <w:jc w:val="left"/>
      </w:pPr>
      <w:r>
        <w:rPr>
          <w:rFonts w:ascii="Times New Roman"/>
          <w:b w:val="false"/>
          <w:i w:val="false"/>
          <w:color w:val="000000"/>
          <w:sz w:val="28"/>
        </w:rPr>
        <w:t>
      _____________ Е. Сағадиев</w:t>
      </w:r>
    </w:p>
    <w:p>
      <w:pPr>
        <w:spacing w:after="0"/>
        <w:ind w:left="0"/>
        <w:jc w:val="left"/>
      </w:pPr>
      <w:r>
        <w:rPr>
          <w:rFonts w:ascii="Times New Roman"/>
          <w:b w:val="false"/>
          <w:i w:val="false"/>
          <w:color w:val="000000"/>
          <w:sz w:val="28"/>
        </w:rPr>
        <w:t xml:space="preserve">
      2017 жылғы 19 қыркүйек </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Инвестициялар және даму министрі</w:t>
      </w:r>
    </w:p>
    <w:p>
      <w:pPr>
        <w:spacing w:after="0"/>
        <w:ind w:left="0"/>
        <w:jc w:val="left"/>
      </w:pPr>
      <w:r>
        <w:rPr>
          <w:rFonts w:ascii="Times New Roman"/>
          <w:b w:val="false"/>
          <w:i w:val="false"/>
          <w:color w:val="000000"/>
          <w:sz w:val="28"/>
        </w:rPr>
        <w:t>
      ______________ Ж. Қасымбек</w:t>
      </w:r>
    </w:p>
    <w:p>
      <w:pPr>
        <w:spacing w:after="0"/>
        <w:ind w:left="0"/>
        <w:jc w:val="left"/>
      </w:pPr>
      <w:r>
        <w:rPr>
          <w:rFonts w:ascii="Times New Roman"/>
          <w:b w:val="false"/>
          <w:i w:val="false"/>
          <w:color w:val="000000"/>
          <w:sz w:val="28"/>
        </w:rPr>
        <w:t>
      2017 жылғы 21 қыркүйек</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Ұлттық экономика министрі</w:t>
      </w:r>
    </w:p>
    <w:p>
      <w:pPr>
        <w:spacing w:after="0"/>
        <w:ind w:left="0"/>
        <w:jc w:val="left"/>
      </w:pPr>
      <w:r>
        <w:rPr>
          <w:rFonts w:ascii="Times New Roman"/>
          <w:b w:val="false"/>
          <w:i w:val="false"/>
          <w:color w:val="000000"/>
          <w:sz w:val="28"/>
        </w:rPr>
        <w:t>
      ___________ Т. Сүлейменов</w:t>
      </w:r>
    </w:p>
    <w:p>
      <w:pPr>
        <w:spacing w:after="0"/>
        <w:ind w:left="0"/>
        <w:jc w:val="left"/>
      </w:pPr>
      <w:r>
        <w:rPr>
          <w:rFonts w:ascii="Times New Roman"/>
          <w:b w:val="false"/>
          <w:i w:val="false"/>
          <w:color w:val="000000"/>
          <w:sz w:val="28"/>
        </w:rPr>
        <w:t>
      2017 жылғы 26 қыркүйек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xml:space="preserve">№ 615 бұйрығымен бекітілген </w:t>
            </w:r>
          </w:p>
        </w:tc>
      </w:tr>
    </w:tbl>
    <w:bookmarkStart w:name="z12" w:id="10"/>
    <w:p>
      <w:pPr>
        <w:spacing w:after="0"/>
        <w:ind w:left="0"/>
        <w:jc w:val="left"/>
      </w:pPr>
      <w:r>
        <w:rPr>
          <w:rFonts w:ascii="Times New Roman"/>
          <w:b/>
          <w:i w:val="false"/>
          <w:color w:val="000000"/>
        </w:rPr>
        <w:t xml:space="preserve"> "Мектепке дейінгі ұйымдарға және сәбилер үйлеріне қойылатын санитариялық-эпидемиологиялық талаптар" санитариялық қағидалары </w:t>
      </w:r>
    </w:p>
    <w:bookmarkEnd w:id="10"/>
    <w:bookmarkStart w:name="z13" w:id="11"/>
    <w:p>
      <w:pPr>
        <w:spacing w:after="0"/>
        <w:ind w:left="0"/>
        <w:jc w:val="left"/>
      </w:pPr>
      <w:r>
        <w:rPr>
          <w:rFonts w:ascii="Times New Roman"/>
          <w:b/>
          <w:i w:val="false"/>
          <w:color w:val="000000"/>
        </w:rPr>
        <w:t xml:space="preserve"> 1-тарау. Жалпы ережелер </w:t>
      </w:r>
    </w:p>
    <w:bookmarkEnd w:id="11"/>
    <w:bookmarkStart w:name="z14" w:id="12"/>
    <w:p>
      <w:pPr>
        <w:spacing w:after="0"/>
        <w:ind w:left="0"/>
        <w:jc w:val="left"/>
      </w:pPr>
      <w:r>
        <w:rPr>
          <w:rFonts w:ascii="Times New Roman"/>
          <w:b w:val="false"/>
          <w:i w:val="false"/>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 1-тармағының 2) тармақшасына,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bookmarkEnd w:id="12"/>
    <w:bookmarkStart w:name="z15" w:id="13"/>
    <w:p>
      <w:pPr>
        <w:spacing w:after="0"/>
        <w:ind w:left="0"/>
        <w:jc w:val="left"/>
      </w:pPr>
      <w:r>
        <w:rPr>
          <w:rFonts w:ascii="Times New Roman"/>
          <w:b w:val="false"/>
          <w:i w:val="false"/>
          <w:color w:val="000000"/>
          <w:sz w:val="28"/>
        </w:rPr>
        <w:t xml:space="preserve">
      2. Осы Санитариялық қағидалар мектепке дейінгі ұйымдарға және сәбилер үйлеріне (бұдан әрі – объектілер) қолданылады. </w:t>
      </w:r>
    </w:p>
    <w:bookmarkEnd w:id="13"/>
    <w:bookmarkStart w:name="z16" w:id="14"/>
    <w:p>
      <w:pPr>
        <w:spacing w:after="0"/>
        <w:ind w:left="0"/>
        <w:jc w:val="left"/>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зертханалық-құрал-саймандық зерттеулер жүргізіледі.</w:t>
      </w:r>
    </w:p>
    <w:bookmarkEnd w:id="14"/>
    <w:bookmarkStart w:name="z17" w:id="15"/>
    <w:p>
      <w:pPr>
        <w:spacing w:after="0"/>
        <w:ind w:left="0"/>
        <w:jc w:val="left"/>
      </w:pPr>
      <w:r>
        <w:rPr>
          <w:rFonts w:ascii="Times New Roman"/>
          <w:b w:val="false"/>
          <w:i w:val="false"/>
          <w:color w:val="000000"/>
          <w:sz w:val="28"/>
        </w:rPr>
        <w:t>
      4. Осы Санитариялық қағидаларда мынадай ұғымдар пайдаланылды:</w:t>
      </w:r>
    </w:p>
    <w:bookmarkEnd w:id="15"/>
    <w:bookmarkStart w:name="z18" w:id="16"/>
    <w:p>
      <w:pPr>
        <w:spacing w:after="0"/>
        <w:ind w:left="0"/>
        <w:jc w:val="left"/>
      </w:pPr>
      <w:r>
        <w:rPr>
          <w:rFonts w:ascii="Times New Roman"/>
          <w:b w:val="false"/>
          <w:i w:val="false"/>
          <w:color w:val="000000"/>
          <w:sz w:val="28"/>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bookmarkEnd w:id="16"/>
    <w:bookmarkStart w:name="z19" w:id="17"/>
    <w:p>
      <w:pPr>
        <w:spacing w:after="0"/>
        <w:ind w:left="0"/>
        <w:jc w:val="left"/>
      </w:pPr>
      <w:r>
        <w:rPr>
          <w:rFonts w:ascii="Times New Roman"/>
          <w:b w:val="false"/>
          <w:i w:val="false"/>
          <w:color w:val="000000"/>
          <w:sz w:val="28"/>
        </w:rPr>
        <w:t>
      2)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bookmarkEnd w:id="17"/>
    <w:bookmarkStart w:name="z20" w:id="18"/>
    <w:p>
      <w:pPr>
        <w:spacing w:after="0"/>
        <w:ind w:left="0"/>
        <w:jc w:val="left"/>
      </w:pPr>
      <w:r>
        <w:rPr>
          <w:rFonts w:ascii="Times New Roman"/>
          <w:b w:val="false"/>
          <w:i w:val="false"/>
          <w:color w:val="000000"/>
          <w:sz w:val="28"/>
        </w:rPr>
        <w:t xml:space="preserve">
      3)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 </w:t>
      </w:r>
    </w:p>
    <w:bookmarkEnd w:id="18"/>
    <w:bookmarkStart w:name="z21" w:id="19"/>
    <w:p>
      <w:pPr>
        <w:spacing w:after="0"/>
        <w:ind w:left="0"/>
        <w:jc w:val="left"/>
      </w:pPr>
      <w:r>
        <w:rPr>
          <w:rFonts w:ascii="Times New Roman"/>
          <w:b w:val="false"/>
          <w:i w:val="false"/>
          <w:color w:val="000000"/>
          <w:sz w:val="28"/>
        </w:rPr>
        <w:t xml:space="preserve">
      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 </w:t>
      </w:r>
    </w:p>
    <w:bookmarkEnd w:id="19"/>
    <w:bookmarkStart w:name="z22" w:id="20"/>
    <w:p>
      <w:pPr>
        <w:spacing w:after="0"/>
        <w:ind w:left="0"/>
        <w:jc w:val="left"/>
      </w:pPr>
      <w:r>
        <w:rPr>
          <w:rFonts w:ascii="Times New Roman"/>
          <w:b w:val="false"/>
          <w:i w:val="false"/>
          <w:color w:val="000000"/>
          <w:sz w:val="28"/>
        </w:rPr>
        <w:t>
      5) балалар толық емес уақыт болатын МДҰ – тамақтандыруды және ұйқыны ұйымдастырмай, төрт сағаттан аспайтын уақытқа балалар болатын МДҰ;</w:t>
      </w:r>
    </w:p>
    <w:bookmarkEnd w:id="20"/>
    <w:bookmarkStart w:name="z23" w:id="21"/>
    <w:p>
      <w:pPr>
        <w:spacing w:after="0"/>
        <w:ind w:left="0"/>
        <w:jc w:val="left"/>
      </w:pPr>
      <w:r>
        <w:rPr>
          <w:rFonts w:ascii="Times New Roman"/>
          <w:b w:val="false"/>
          <w:i w:val="false"/>
          <w:color w:val="000000"/>
          <w:sz w:val="28"/>
        </w:rPr>
        <w:t xml:space="preserve">
      6) бракераж – органолептикалық көрсеткiштері бойынша тамақ өнiмдерiнiң және дайын тағамдардың сапасын бағалау; </w:t>
      </w:r>
    </w:p>
    <w:bookmarkEnd w:id="21"/>
    <w:bookmarkStart w:name="z24" w:id="22"/>
    <w:p>
      <w:pPr>
        <w:spacing w:after="0"/>
        <w:ind w:left="0"/>
        <w:jc w:val="left"/>
      </w:pPr>
      <w:r>
        <w:rPr>
          <w:rFonts w:ascii="Times New Roman"/>
          <w:b w:val="false"/>
          <w:i w:val="false"/>
          <w:color w:val="000000"/>
          <w:sz w:val="28"/>
        </w:rPr>
        <w:t>
      7) дене тәрбиесі – адамның денсаулығын нығайтуға және дене қабілеттерін дамытуға бағытталған қызмет саласы;</w:t>
      </w:r>
    </w:p>
    <w:bookmarkEnd w:id="22"/>
    <w:bookmarkStart w:name="z25" w:id="23"/>
    <w:p>
      <w:pPr>
        <w:spacing w:after="0"/>
        <w:ind w:left="0"/>
        <w:jc w:val="left"/>
      </w:pPr>
      <w:r>
        <w:rPr>
          <w:rFonts w:ascii="Times New Roman"/>
          <w:b w:val="false"/>
          <w:i w:val="false"/>
          <w:color w:val="000000"/>
          <w:sz w:val="28"/>
        </w:rPr>
        <w:t>
      8) жас ерекшелігіне байланысты топтық үй-жайлар (топтық ұяшық) – объектінің бір жас тобындағы балаларына арналған үй-жайлар жиыны;</w:t>
      </w:r>
    </w:p>
    <w:bookmarkEnd w:id="23"/>
    <w:bookmarkStart w:name="z26" w:id="24"/>
    <w:p>
      <w:pPr>
        <w:spacing w:after="0"/>
        <w:ind w:left="0"/>
        <w:jc w:val="left"/>
      </w:pPr>
      <w:r>
        <w:rPr>
          <w:rFonts w:ascii="Times New Roman"/>
          <w:b w:val="false"/>
          <w:i w:val="false"/>
          <w:color w:val="000000"/>
          <w:sz w:val="28"/>
        </w:rPr>
        <w:t>
      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bookmarkEnd w:id="24"/>
    <w:bookmarkStart w:name="z27" w:id="25"/>
    <w:p>
      <w:pPr>
        <w:spacing w:after="0"/>
        <w:ind w:left="0"/>
        <w:jc w:val="left"/>
      </w:pPr>
      <w:r>
        <w:rPr>
          <w:rFonts w:ascii="Times New Roman"/>
          <w:b w:val="false"/>
          <w:i w:val="false"/>
          <w:color w:val="000000"/>
          <w:sz w:val="28"/>
        </w:rPr>
        <w:t xml:space="preserve">
      10)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bookmarkEnd w:id="25"/>
    <w:bookmarkStart w:name="z28" w:id="26"/>
    <w:p>
      <w:pPr>
        <w:spacing w:after="0"/>
        <w:ind w:left="0"/>
        <w:jc w:val="left"/>
      </w:pPr>
      <w:r>
        <w:rPr>
          <w:rFonts w:ascii="Times New Roman"/>
          <w:b w:val="false"/>
          <w:i w:val="false"/>
          <w:color w:val="000000"/>
          <w:sz w:val="28"/>
        </w:rPr>
        <w:t xml:space="preserve">
      11) мектепке дейінгі тәрбиелеу мен оқыту ұйымдары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мектепке дейінгі ұйымдар; </w:t>
      </w:r>
    </w:p>
    <w:bookmarkEnd w:id="26"/>
    <w:bookmarkStart w:name="z29" w:id="27"/>
    <w:p>
      <w:pPr>
        <w:spacing w:after="0"/>
        <w:ind w:left="0"/>
        <w:jc w:val="left"/>
      </w:pPr>
      <w:r>
        <w:rPr>
          <w:rFonts w:ascii="Times New Roman"/>
          <w:b w:val="false"/>
          <w:i w:val="false"/>
          <w:color w:val="000000"/>
          <w:sz w:val="28"/>
        </w:rPr>
        <w:t>
      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bookmarkEnd w:id="27"/>
    <w:bookmarkStart w:name="z30" w:id="28"/>
    <w:p>
      <w:pPr>
        <w:spacing w:after="0"/>
        <w:ind w:left="0"/>
        <w:jc w:val="left"/>
      </w:pPr>
      <w:r>
        <w:rPr>
          <w:rFonts w:ascii="Times New Roman"/>
          <w:b w:val="false"/>
          <w:i w:val="false"/>
          <w:color w:val="000000"/>
          <w:sz w:val="28"/>
        </w:rPr>
        <w:t>
      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bookmarkEnd w:id="28"/>
    <w:bookmarkStart w:name="z31" w:id="29"/>
    <w:p>
      <w:pPr>
        <w:spacing w:after="0"/>
        <w:ind w:left="0"/>
        <w:jc w:val="left"/>
      </w:pPr>
      <w:r>
        <w:rPr>
          <w:rFonts w:ascii="Times New Roman"/>
          <w:b w:val="false"/>
          <w:i w:val="false"/>
          <w:color w:val="000000"/>
          <w:sz w:val="28"/>
        </w:rPr>
        <w:t>
      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bookmarkEnd w:id="29"/>
    <w:bookmarkStart w:name="z32" w:id="30"/>
    <w:p>
      <w:pPr>
        <w:spacing w:after="0"/>
        <w:ind w:left="0"/>
        <w:jc w:val="left"/>
      </w:pPr>
      <w:r>
        <w:rPr>
          <w:rFonts w:ascii="Times New Roman"/>
          <w:b w:val="false"/>
          <w:i w:val="false"/>
          <w:color w:val="000000"/>
          <w:sz w:val="28"/>
        </w:rPr>
        <w:t xml:space="preserve">
      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 </w:t>
      </w:r>
    </w:p>
    <w:bookmarkEnd w:id="30"/>
    <w:bookmarkStart w:name="z33" w:id="31"/>
    <w:p>
      <w:pPr>
        <w:spacing w:after="0"/>
        <w:ind w:left="0"/>
        <w:jc w:val="left"/>
      </w:pPr>
      <w:r>
        <w:rPr>
          <w:rFonts w:ascii="Times New Roman"/>
          <w:b w:val="false"/>
          <w:i w:val="false"/>
          <w:color w:val="000000"/>
          <w:sz w:val="28"/>
        </w:rPr>
        <w:t xml:space="preserve">
      16) сәбилер үйі – туылғаннан бастап үш жасқа дейін жетім балаларға, ата-анасының қамқорлығынсыз қалған балаларға арналған денсаулық сақтау ұйымы; </w:t>
      </w:r>
    </w:p>
    <w:bookmarkEnd w:id="31"/>
    <w:bookmarkStart w:name="z34" w:id="32"/>
    <w:p>
      <w:pPr>
        <w:spacing w:after="0"/>
        <w:ind w:left="0"/>
        <w:jc w:val="left"/>
      </w:pPr>
      <w:r>
        <w:rPr>
          <w:rFonts w:ascii="Times New Roman"/>
          <w:b w:val="false"/>
          <w:i w:val="false"/>
          <w:color w:val="000000"/>
          <w:sz w:val="28"/>
        </w:rPr>
        <w:t xml:space="preserve">
      17) септик – тұрмыстық сарқынды судың аз мөлшерін тазалауға арналған құрылыс; </w:t>
      </w:r>
    </w:p>
    <w:bookmarkEnd w:id="32"/>
    <w:bookmarkStart w:name="z35" w:id="33"/>
    <w:p>
      <w:pPr>
        <w:spacing w:after="0"/>
        <w:ind w:left="0"/>
        <w:jc w:val="left"/>
      </w:pPr>
      <w:r>
        <w:rPr>
          <w:rFonts w:ascii="Times New Roman"/>
          <w:b w:val="false"/>
          <w:i w:val="false"/>
          <w:color w:val="000000"/>
          <w:sz w:val="28"/>
        </w:rPr>
        <w:t>
      18) технологиялық жабдық – өндіріс жұмысы үшін қажетті тетіктер, машиналар, құрылғылар, аспаптар жиынтығы;</w:t>
      </w:r>
    </w:p>
    <w:bookmarkEnd w:id="33"/>
    <w:bookmarkStart w:name="z36" w:id="34"/>
    <w:p>
      <w:pPr>
        <w:spacing w:after="0"/>
        <w:ind w:left="0"/>
        <w:jc w:val="left"/>
      </w:pPr>
      <w:r>
        <w:rPr>
          <w:rFonts w:ascii="Times New Roman"/>
          <w:b w:val="false"/>
          <w:i w:val="false"/>
          <w:color w:val="000000"/>
          <w:sz w:val="28"/>
        </w:rPr>
        <w:t xml:space="preserve">
      19)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bookmarkEnd w:id="34"/>
    <w:bookmarkStart w:name="z37" w:id="35"/>
    <w:p>
      <w:pPr>
        <w:spacing w:after="0"/>
        <w:ind w:left="0"/>
        <w:jc w:val="left"/>
      </w:pPr>
      <w:r>
        <w:rPr>
          <w:rFonts w:ascii="Times New Roman"/>
          <w:b w:val="false"/>
          <w:i w:val="false"/>
          <w:color w:val="000000"/>
          <w:sz w:val="28"/>
        </w:rPr>
        <w:t>
      20) тиімді тамақтандыру – тамақтандырудың физиологиялық және жас ерекшелігі нормаларын ескере отырып, теңестірілген тамақтандыру;</w:t>
      </w:r>
    </w:p>
    <w:bookmarkEnd w:id="35"/>
    <w:bookmarkStart w:name="z38" w:id="36"/>
    <w:p>
      <w:pPr>
        <w:spacing w:after="0"/>
        <w:ind w:left="0"/>
        <w:jc w:val="left"/>
      </w:pPr>
      <w:r>
        <w:rPr>
          <w:rFonts w:ascii="Times New Roman"/>
          <w:b w:val="false"/>
          <w:i w:val="false"/>
          <w:color w:val="000000"/>
          <w:sz w:val="28"/>
        </w:rPr>
        <w:t>
      21) топтық оқшаулау – топтарды әкімшілік-шаруашылық, тұрмыстық үй-жайлардан және бір-бірінен оқшаулау;</w:t>
      </w:r>
    </w:p>
    <w:bookmarkEnd w:id="36"/>
    <w:bookmarkStart w:name="z39" w:id="37"/>
    <w:p>
      <w:pPr>
        <w:spacing w:after="0"/>
        <w:ind w:left="0"/>
        <w:jc w:val="left"/>
      </w:pPr>
      <w:r>
        <w:rPr>
          <w:rFonts w:ascii="Times New Roman"/>
          <w:b w:val="false"/>
          <w:i w:val="false"/>
          <w:color w:val="000000"/>
          <w:sz w:val="28"/>
        </w:rPr>
        <w:t>
      22) топтардың толықтырылуы – топтағы балалардың нормаланған саны.</w:t>
      </w:r>
    </w:p>
    <w:bookmarkEnd w:id="37"/>
    <w:bookmarkStart w:name="z40" w:id="38"/>
    <w:p>
      <w:pPr>
        <w:spacing w:after="0"/>
        <w:ind w:left="0"/>
        <w:jc w:val="left"/>
      </w:pPr>
      <w:r>
        <w:rPr>
          <w:rFonts w:ascii="Times New Roman"/>
          <w:b/>
          <w:i w:val="false"/>
          <w:color w:val="000000"/>
        </w:rPr>
        <w:t xml:space="preserve"> 2-тарау. Объектілердің құрылысына жер учаскесін таңдауға, жобалауға, пайдалануға,</w:t>
      </w:r>
      <w:r>
        <w:br/>
      </w:r>
      <w:r>
        <w:rPr>
          <w:rFonts w:ascii="Times New Roman"/>
          <w:b/>
          <w:i w:val="false"/>
          <w:color w:val="000000"/>
        </w:rPr>
        <w:t>реконструкциялауға қойылатын санитариялық-эпидемиологиялық талаптар</w:t>
      </w:r>
    </w:p>
    <w:bookmarkEnd w:id="38"/>
    <w:bookmarkStart w:name="z41" w:id="39"/>
    <w:p>
      <w:pPr>
        <w:spacing w:after="0"/>
        <w:ind w:left="0"/>
        <w:jc w:val="left"/>
      </w:pPr>
      <w:r>
        <w:rPr>
          <w:rFonts w:ascii="Times New Roman"/>
          <w:b w:val="false"/>
          <w:i w:val="false"/>
          <w:color w:val="000000"/>
          <w:sz w:val="28"/>
        </w:rPr>
        <w:t xml:space="preserve">
      5. Объектілердің құрылысына жер учаскесі көлік магистралдарынан алыс қашықтықта бөлінеді және жер үстіндегі суларды бұруды қамтамасыз ететін еңістері бар тегіс беті болады, тұрғын шағын аудандардың аумақтарында, санитариялық-қорғаныш аймақтарынан тыс орналасады. </w:t>
      </w:r>
    </w:p>
    <w:bookmarkEnd w:id="39"/>
    <w:bookmarkStart w:name="z42" w:id="40"/>
    <w:p>
      <w:pPr>
        <w:spacing w:after="0"/>
        <w:ind w:left="0"/>
        <w:jc w:val="left"/>
      </w:pPr>
      <w:r>
        <w:rPr>
          <w:rFonts w:ascii="Times New Roman"/>
          <w:b w:val="false"/>
          <w:i w:val="false"/>
          <w:color w:val="000000"/>
          <w:sz w:val="28"/>
        </w:rPr>
        <w:t xml:space="preserve">
      6.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 </w:t>
      </w:r>
    </w:p>
    <w:bookmarkEnd w:id="40"/>
    <w:bookmarkStart w:name="z43" w:id="41"/>
    <w:p>
      <w:pPr>
        <w:spacing w:after="0"/>
        <w:ind w:left="0"/>
        <w:jc w:val="left"/>
      </w:pPr>
      <w:r>
        <w:rPr>
          <w:rFonts w:ascii="Times New Roman"/>
          <w:b w:val="false"/>
          <w:i w:val="false"/>
          <w:color w:val="000000"/>
          <w:sz w:val="28"/>
        </w:rPr>
        <w:t xml:space="preserve">
      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bookmarkEnd w:id="41"/>
    <w:bookmarkStart w:name="z44" w:id="42"/>
    <w:p>
      <w:pPr>
        <w:spacing w:after="0"/>
        <w:ind w:left="0"/>
        <w:jc w:val="left"/>
      </w:pPr>
      <w:r>
        <w:rPr>
          <w:rFonts w:ascii="Times New Roman"/>
          <w:b w:val="false"/>
          <w:i w:val="false"/>
          <w:color w:val="000000"/>
          <w:sz w:val="28"/>
        </w:rPr>
        <w:t>
      8.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м</w:t>
      </w:r>
      <w:r>
        <w:rPr>
          <w:rFonts w:ascii="Times New Roman"/>
          <w:b w:val="false"/>
          <w:i w:val="false"/>
          <w:color w:val="000000"/>
          <w:vertAlign w:val="superscript"/>
        </w:rPr>
        <w:t>2</w:t>
      </w:r>
      <w:r>
        <w:rPr>
          <w:rFonts w:ascii="Times New Roman"/>
          <w:b w:val="false"/>
          <w:i w:val="false"/>
          <w:color w:val="000000"/>
          <w:sz w:val="28"/>
        </w:rPr>
        <w:t xml:space="preserve"> қабылданады. </w:t>
      </w:r>
    </w:p>
    <w:bookmarkEnd w:id="42"/>
    <w:bookmarkStart w:name="z45" w:id="43"/>
    <w:p>
      <w:pPr>
        <w:spacing w:after="0"/>
        <w:ind w:left="0"/>
        <w:jc w:val="left"/>
      </w:pPr>
      <w:r>
        <w:rPr>
          <w:rFonts w:ascii="Times New Roman"/>
          <w:b w:val="false"/>
          <w:i w:val="false"/>
          <w:color w:val="000000"/>
          <w:sz w:val="28"/>
        </w:rPr>
        <w:t>
      9. Әрбір топтық алаңда күн мен жауын-шашыннан қорғау үшін үш жағынан қоршалған кемінде 20 м</w:t>
      </w:r>
      <w:r>
        <w:rPr>
          <w:rFonts w:ascii="Times New Roman"/>
          <w:b w:val="false"/>
          <w:i w:val="false"/>
          <w:color w:val="000000"/>
          <w:vertAlign w:val="superscript"/>
        </w:rPr>
        <w:t>2</w:t>
      </w:r>
      <w:r>
        <w:rPr>
          <w:rFonts w:ascii="Times New Roman"/>
          <w:b w:val="false"/>
          <w:i w:val="false"/>
          <w:color w:val="000000"/>
          <w:sz w:val="28"/>
        </w:rPr>
        <w:t xml:space="preserve"> көлеңке қалқа көзделеді. Көлеңке қалқалардың едені ағаштан болуы көзделеді.</w:t>
      </w:r>
    </w:p>
    <w:bookmarkEnd w:id="43"/>
    <w:bookmarkStart w:name="z46" w:id="44"/>
    <w:p>
      <w:pPr>
        <w:spacing w:after="0"/>
        <w:ind w:left="0"/>
        <w:jc w:val="left"/>
      </w:pPr>
      <w:r>
        <w:rPr>
          <w:rFonts w:ascii="Times New Roman"/>
          <w:b w:val="false"/>
          <w:i w:val="false"/>
          <w:color w:val="000000"/>
          <w:sz w:val="28"/>
        </w:rPr>
        <w:t xml:space="preserve">
      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 </w:t>
      </w:r>
    </w:p>
    <w:bookmarkEnd w:id="44"/>
    <w:bookmarkStart w:name="z47" w:id="45"/>
    <w:p>
      <w:pPr>
        <w:spacing w:after="0"/>
        <w:ind w:left="0"/>
        <w:jc w:val="left"/>
      </w:pPr>
      <w:r>
        <w:rPr>
          <w:rFonts w:ascii="Times New Roman"/>
          <w:b w:val="false"/>
          <w:i w:val="false"/>
          <w:color w:val="000000"/>
          <w:sz w:val="28"/>
        </w:rPr>
        <w:t xml:space="preserve">
      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bookmarkEnd w:id="45"/>
    <w:bookmarkStart w:name="z48" w:id="46"/>
    <w:p>
      <w:pPr>
        <w:spacing w:after="0"/>
        <w:ind w:left="0"/>
        <w:jc w:val="left"/>
      </w:pPr>
      <w:r>
        <w:rPr>
          <w:rFonts w:ascii="Times New Roman"/>
          <w:b w:val="false"/>
          <w:i w:val="false"/>
          <w:color w:val="000000"/>
          <w:sz w:val="28"/>
        </w:rPr>
        <w:t xml:space="preserve">
      12. Объектілерді жобалау кезінде негізгі және қосалқы үй-жайлар көзделеді: </w:t>
      </w:r>
    </w:p>
    <w:bookmarkEnd w:id="46"/>
    <w:bookmarkStart w:name="z49" w:id="47"/>
    <w:p>
      <w:pPr>
        <w:spacing w:after="0"/>
        <w:ind w:left="0"/>
        <w:jc w:val="left"/>
      </w:pPr>
      <w:r>
        <w:rPr>
          <w:rFonts w:ascii="Times New Roman"/>
          <w:b w:val="false"/>
          <w:i w:val="false"/>
          <w:color w:val="000000"/>
          <w:sz w:val="28"/>
        </w:rPr>
        <w:t xml:space="preserve">
      - жас ерекшелігіне байланысты топтық үй-жайлар – оқшауланған автономды үй-жайлар; </w:t>
      </w:r>
    </w:p>
    <w:bookmarkEnd w:id="47"/>
    <w:bookmarkStart w:name="z50" w:id="48"/>
    <w:p>
      <w:pPr>
        <w:spacing w:after="0"/>
        <w:ind w:left="0"/>
        <w:jc w:val="left"/>
      </w:pPr>
      <w:r>
        <w:rPr>
          <w:rFonts w:ascii="Times New Roman"/>
          <w:b w:val="false"/>
          <w:i w:val="false"/>
          <w:color w:val="000000"/>
          <w:sz w:val="28"/>
        </w:rPr>
        <w:t>
      -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bookmarkEnd w:id="48"/>
    <w:bookmarkStart w:name="z51" w:id="49"/>
    <w:p>
      <w:pPr>
        <w:spacing w:after="0"/>
        <w:ind w:left="0"/>
        <w:jc w:val="left"/>
      </w:pPr>
      <w:r>
        <w:rPr>
          <w:rFonts w:ascii="Times New Roman"/>
          <w:b w:val="false"/>
          <w:i w:val="false"/>
          <w:color w:val="000000"/>
          <w:sz w:val="28"/>
        </w:rPr>
        <w:t xml:space="preserve">
      - ілеспе үй-жайлар (медициналық, ас блогы, кір жуатын орын) және персоналға арналған қызметтік-тұрмыстық үй-жайлар. </w:t>
      </w:r>
    </w:p>
    <w:bookmarkEnd w:id="49"/>
    <w:bookmarkStart w:name="z52" w:id="50"/>
    <w:p>
      <w:pPr>
        <w:spacing w:after="0"/>
        <w:ind w:left="0"/>
        <w:jc w:val="left"/>
      </w:pPr>
      <w:r>
        <w:rPr>
          <w:rFonts w:ascii="Times New Roman"/>
          <w:b w:val="false"/>
          <w:i w:val="false"/>
          <w:color w:val="000000"/>
          <w:sz w:val="28"/>
        </w:rPr>
        <w:t>
      13.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bookmarkEnd w:id="50"/>
    <w:bookmarkStart w:name="z53" w:id="51"/>
    <w:p>
      <w:pPr>
        <w:spacing w:after="0"/>
        <w:ind w:left="0"/>
        <w:jc w:val="left"/>
      </w:pPr>
      <w:r>
        <w:rPr>
          <w:rFonts w:ascii="Times New Roman"/>
          <w:b w:val="false"/>
          <w:i w:val="false"/>
          <w:color w:val="000000"/>
          <w:sz w:val="28"/>
        </w:rPr>
        <w:t xml:space="preserve">
      МДҰ-ның жас ерекшелігіне байланысты топтық үй-жайлары және олардың аудандары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51"/>
    <w:bookmarkStart w:name="z54" w:id="52"/>
    <w:p>
      <w:pPr>
        <w:spacing w:after="0"/>
        <w:ind w:left="0"/>
        <w:jc w:val="left"/>
      </w:pPr>
      <w:r>
        <w:rPr>
          <w:rFonts w:ascii="Times New Roman"/>
          <w:b w:val="false"/>
          <w:i w:val="false"/>
          <w:color w:val="000000"/>
          <w:sz w:val="28"/>
        </w:rPr>
        <w:t xml:space="preserve">
      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bookmarkEnd w:id="52"/>
    <w:bookmarkStart w:name="z55" w:id="53"/>
    <w:p>
      <w:pPr>
        <w:spacing w:after="0"/>
        <w:ind w:left="0"/>
        <w:jc w:val="left"/>
      </w:pPr>
      <w:r>
        <w:rPr>
          <w:rFonts w:ascii="Times New Roman"/>
          <w:b w:val="false"/>
          <w:i w:val="false"/>
          <w:color w:val="000000"/>
          <w:sz w:val="28"/>
        </w:rPr>
        <w:t xml:space="preserve">
      Мектепке дейінгі шағын орталықтарда жалпы киім шешетін орынды орнатуға жол беріледі. </w:t>
      </w:r>
    </w:p>
    <w:bookmarkEnd w:id="53"/>
    <w:bookmarkStart w:name="z56" w:id="54"/>
    <w:p>
      <w:pPr>
        <w:spacing w:after="0"/>
        <w:ind w:left="0"/>
        <w:jc w:val="left"/>
      </w:pPr>
      <w:r>
        <w:rPr>
          <w:rFonts w:ascii="Times New Roman"/>
          <w:b w:val="false"/>
          <w:i w:val="false"/>
          <w:color w:val="000000"/>
          <w:sz w:val="28"/>
        </w:rPr>
        <w:t>
      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bookmarkEnd w:id="54"/>
    <w:bookmarkStart w:name="z57" w:id="55"/>
    <w:p>
      <w:pPr>
        <w:spacing w:after="0"/>
        <w:ind w:left="0"/>
        <w:jc w:val="left"/>
      </w:pPr>
      <w:r>
        <w:rPr>
          <w:rFonts w:ascii="Times New Roman"/>
          <w:b w:val="false"/>
          <w:i w:val="false"/>
          <w:color w:val="000000"/>
          <w:sz w:val="28"/>
        </w:rPr>
        <w:t>
      16. Ғимараттардың жертөле және цоколдық қабаттарында балалар болатын үй-жайларды және медициналық мақсаттағы үй-жайларды орналастырмайды.</w:t>
      </w:r>
    </w:p>
    <w:bookmarkEnd w:id="55"/>
    <w:bookmarkStart w:name="z58" w:id="56"/>
    <w:p>
      <w:pPr>
        <w:spacing w:after="0"/>
        <w:ind w:left="0"/>
        <w:jc w:val="left"/>
      </w:pPr>
      <w:r>
        <w:rPr>
          <w:rFonts w:ascii="Times New Roman"/>
          <w:b w:val="false"/>
          <w:i w:val="false"/>
          <w:color w:val="000000"/>
          <w:sz w:val="28"/>
        </w:rPr>
        <w:t>
      17. Пайдалану режимі шумен қоса жүретін және балаларды алаңдатуы,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bookmarkEnd w:id="56"/>
    <w:bookmarkStart w:name="z59" w:id="57"/>
    <w:p>
      <w:pPr>
        <w:spacing w:after="0"/>
        <w:ind w:left="0"/>
        <w:jc w:val="left"/>
      </w:pPr>
      <w:r>
        <w:rPr>
          <w:rFonts w:ascii="Times New Roman"/>
          <w:b w:val="false"/>
          <w:i w:val="false"/>
          <w:color w:val="000000"/>
          <w:sz w:val="28"/>
        </w:rPr>
        <w:t>
      18. Жеке гигиена бөлмелерін, персоналға арналған санитариялық тораптарды әкімшілік үй-жайлар аймағында орналастырылады.</w:t>
      </w:r>
    </w:p>
    <w:bookmarkEnd w:id="57"/>
    <w:bookmarkStart w:name="z60" w:id="58"/>
    <w:p>
      <w:pPr>
        <w:spacing w:after="0"/>
        <w:ind w:left="0"/>
        <w:jc w:val="left"/>
      </w:pPr>
      <w:r>
        <w:rPr>
          <w:rFonts w:ascii="Times New Roman"/>
          <w:b w:val="false"/>
          <w:i w:val="false"/>
          <w:color w:val="000000"/>
          <w:sz w:val="28"/>
        </w:rPr>
        <w:t xml:space="preserve">
      19. Үй-жайларды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bookmarkEnd w:id="58"/>
    <w:bookmarkStart w:name="z61" w:id="59"/>
    <w:p>
      <w:pPr>
        <w:spacing w:after="0"/>
        <w:ind w:left="0"/>
        <w:jc w:val="left"/>
      </w:pPr>
      <w:r>
        <w:rPr>
          <w:rFonts w:ascii="Times New Roman"/>
          <w:b w:val="false"/>
          <w:i w:val="false"/>
          <w:color w:val="000000"/>
          <w:sz w:val="28"/>
        </w:rPr>
        <w:t>
      20. Қалыпты режимде жұмыс істейтін үй-жайлардағы қабырғалардың, жабдықтың беті ылғалды тәсілмен жинауға жол беретіндей тегіс, күңгірт болады.</w:t>
      </w:r>
    </w:p>
    <w:bookmarkEnd w:id="59"/>
    <w:bookmarkStart w:name="z62" w:id="60"/>
    <w:p>
      <w:pPr>
        <w:spacing w:after="0"/>
        <w:ind w:left="0"/>
        <w:jc w:val="left"/>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End w:id="60"/>
    <w:bookmarkStart w:name="z63" w:id="61"/>
    <w:p>
      <w:pPr>
        <w:spacing w:after="0"/>
        <w:ind w:left="0"/>
        <w:jc w:val="left"/>
      </w:pPr>
      <w:r>
        <w:rPr>
          <w:rFonts w:ascii="Times New Roman"/>
          <w:b w:val="false"/>
          <w:i w:val="false"/>
          <w:color w:val="000000"/>
          <w:sz w:val="28"/>
        </w:rPr>
        <w:t xml:space="preserve">
       21.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bookmarkEnd w:id="61"/>
    <w:bookmarkStart w:name="z64" w:id="62"/>
    <w:p>
      <w:pPr>
        <w:spacing w:after="0"/>
        <w:ind w:left="0"/>
        <w:jc w:val="left"/>
      </w:pPr>
      <w:r>
        <w:rPr>
          <w:rFonts w:ascii="Times New Roman"/>
          <w:b w:val="false"/>
          <w:i w:val="false"/>
          <w:color w:val="000000"/>
          <w:sz w:val="28"/>
        </w:rPr>
        <w:t xml:space="preserve">
      Барлық үй-жайлардағы еденнің беті тегіс, саңылаусыз, ақаусыз және механикалық зақымданбаған болуы тиіс. </w:t>
      </w:r>
    </w:p>
    <w:bookmarkEnd w:id="62"/>
    <w:bookmarkStart w:name="z65" w:id="63"/>
    <w:p>
      <w:pPr>
        <w:spacing w:after="0"/>
        <w:ind w:left="0"/>
        <w:jc w:val="left"/>
      </w:pPr>
      <w:r>
        <w:rPr>
          <w:rFonts w:ascii="Times New Roman"/>
          <w:b w:val="false"/>
          <w:i w:val="false"/>
          <w:color w:val="000000"/>
          <w:sz w:val="28"/>
        </w:rPr>
        <w:t xml:space="preserve">
      Спорт залдың едені ағаштан немесе арнайы жабыны болады. </w:t>
      </w:r>
    </w:p>
    <w:bookmarkEnd w:id="63"/>
    <w:bookmarkStart w:name="z66" w:id="64"/>
    <w:p>
      <w:pPr>
        <w:spacing w:after="0"/>
        <w:ind w:left="0"/>
        <w:jc w:val="left"/>
      </w:pPr>
      <w:r>
        <w:rPr>
          <w:rFonts w:ascii="Times New Roman"/>
          <w:b w:val="false"/>
          <w:i w:val="false"/>
          <w:color w:val="000000"/>
          <w:sz w:val="28"/>
        </w:rPr>
        <w:t>
      22.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bookmarkEnd w:id="64"/>
    <w:bookmarkStart w:name="z67" w:id="65"/>
    <w:p>
      <w:pPr>
        <w:spacing w:after="0"/>
        <w:ind w:left="0"/>
        <w:jc w:val="left"/>
      </w:pPr>
      <w:r>
        <w:rPr>
          <w:rFonts w:ascii="Times New Roman"/>
          <w:b w:val="false"/>
          <w:i w:val="false"/>
          <w:color w:val="000000"/>
          <w:sz w:val="28"/>
        </w:rPr>
        <w:t xml:space="preserve">
      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bookmarkEnd w:id="65"/>
    <w:bookmarkStart w:name="z68" w:id="66"/>
    <w:p>
      <w:pPr>
        <w:spacing w:after="0"/>
        <w:ind w:left="0"/>
        <w:jc w:val="left"/>
      </w:pPr>
      <w:r>
        <w:rPr>
          <w:rFonts w:ascii="Times New Roman"/>
          <w:b w:val="false"/>
          <w:i w:val="false"/>
          <w:color w:val="000000"/>
          <w:sz w:val="28"/>
        </w:rPr>
        <w:t>
      24. МДҰ-ны көп пәтерлі тұрғын үйдің бірінші қабатында тұрғын үй-жайлар болмаған жағдайда оның екінші қабатына орналастыруға жол беріледі.</w:t>
      </w:r>
    </w:p>
    <w:bookmarkEnd w:id="66"/>
    <w:bookmarkStart w:name="z69" w:id="67"/>
    <w:p>
      <w:pPr>
        <w:spacing w:after="0"/>
        <w:ind w:left="0"/>
        <w:jc w:val="left"/>
      </w:pPr>
      <w:r>
        <w:rPr>
          <w:rFonts w:ascii="Times New Roman"/>
          <w:b w:val="false"/>
          <w:i w:val="false"/>
          <w:color w:val="000000"/>
          <w:sz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bookmarkEnd w:id="67"/>
    <w:bookmarkStart w:name="z70" w:id="68"/>
    <w:p>
      <w:pPr>
        <w:spacing w:after="0"/>
        <w:ind w:left="0"/>
        <w:jc w:val="left"/>
      </w:pPr>
      <w:r>
        <w:rPr>
          <w:rFonts w:ascii="Times New Roman"/>
          <w:b w:val="false"/>
          <w:i w:val="false"/>
          <w:color w:val="000000"/>
          <w:sz w:val="28"/>
        </w:rPr>
        <w:t>
      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bookmarkEnd w:id="68"/>
    <w:bookmarkStart w:name="z71" w:id="69"/>
    <w:p>
      <w:pPr>
        <w:spacing w:after="0"/>
        <w:ind w:left="0"/>
        <w:jc w:val="left"/>
      </w:pPr>
      <w:r>
        <w:rPr>
          <w:rFonts w:ascii="Times New Roman"/>
          <w:b w:val="false"/>
          <w:i w:val="false"/>
          <w:color w:val="000000"/>
          <w:sz w:val="28"/>
        </w:rPr>
        <w:t xml:space="preserve">
      26. Авариялық ғимараттарда және үй-жайлардағы объектілерді пайдалануға жол берілмейді. </w:t>
      </w:r>
    </w:p>
    <w:bookmarkEnd w:id="69"/>
    <w:bookmarkStart w:name="z72" w:id="70"/>
    <w:p>
      <w:pPr>
        <w:spacing w:after="0"/>
        <w:ind w:left="0"/>
        <w:jc w:val="left"/>
      </w:pPr>
      <w:r>
        <w:rPr>
          <w:rFonts w:ascii="Times New Roman"/>
          <w:b w:val="false"/>
          <w:i w:val="false"/>
          <w:color w:val="000000"/>
          <w:sz w:val="28"/>
        </w:rPr>
        <w:t>
      27. Объектілерді пайдалану кезінде аумағында бұзылмаған қоршауы болуы тиіс.</w:t>
      </w:r>
    </w:p>
    <w:bookmarkEnd w:id="70"/>
    <w:bookmarkStart w:name="z73" w:id="71"/>
    <w:p>
      <w:pPr>
        <w:spacing w:after="0"/>
        <w:ind w:left="0"/>
        <w:jc w:val="left"/>
      </w:pPr>
      <w:r>
        <w:rPr>
          <w:rFonts w:ascii="Times New Roman"/>
          <w:b w:val="false"/>
          <w:i w:val="false"/>
          <w:color w:val="000000"/>
          <w:sz w:val="28"/>
        </w:rPr>
        <w:t xml:space="preserve">
      28. Объектілердің аумағына олардың функционалдық жағынан олармен байланысы жоқ объектілерді орналастырмайды. </w:t>
      </w:r>
    </w:p>
    <w:bookmarkEnd w:id="71"/>
    <w:bookmarkStart w:name="z74" w:id="72"/>
    <w:p>
      <w:pPr>
        <w:spacing w:after="0"/>
        <w:ind w:left="0"/>
        <w:jc w:val="left"/>
      </w:pPr>
      <w:r>
        <w:rPr>
          <w:rFonts w:ascii="Times New Roman"/>
          <w:b w:val="false"/>
          <w:i w:val="false"/>
          <w:color w:val="000000"/>
          <w:sz w:val="28"/>
        </w:rPr>
        <w:t>
      29. Объектінің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72"/>
    <w:bookmarkStart w:name="z75" w:id="73"/>
    <w:p>
      <w:pPr>
        <w:spacing w:after="0"/>
        <w:ind w:left="0"/>
        <w:jc w:val="left"/>
      </w:pPr>
      <w:r>
        <w:rPr>
          <w:rFonts w:ascii="Times New Roman"/>
          <w:b w:val="false"/>
          <w:i w:val="false"/>
          <w:color w:val="000000"/>
          <w:sz w:val="28"/>
        </w:rPr>
        <w:t xml:space="preserve">
      30. Объектілерді реконструкциялау кезінде осы Санитариялық қағидалардың 6-29-тармағы аралығында көзделген талаптар сақталады. </w:t>
      </w:r>
    </w:p>
    <w:bookmarkEnd w:id="73"/>
    <w:bookmarkStart w:name="z76" w:id="74"/>
    <w:p>
      <w:pPr>
        <w:spacing w:after="0"/>
        <w:ind w:left="0"/>
        <w:jc w:val="left"/>
      </w:pPr>
      <w:r>
        <w:rPr>
          <w:rFonts w:ascii="Times New Roman"/>
          <w:b/>
          <w:i w:val="false"/>
          <w:color w:val="000000"/>
        </w:rPr>
        <w:t xml:space="preserve"> 3-тарау. Объектілерді сумен жабдықтауға, су бұруға, жылумен жабдықтауға,</w:t>
      </w:r>
      <w:r>
        <w:br/>
      </w:r>
      <w:r>
        <w:rPr>
          <w:rFonts w:ascii="Times New Roman"/>
          <w:b/>
          <w:i w:val="false"/>
          <w:color w:val="000000"/>
        </w:rPr>
        <w:t>жарықтандыруға, желдетуге, ауаны баптауға қойылатын</w:t>
      </w:r>
      <w:r>
        <w:br/>
      </w:r>
      <w:r>
        <w:rPr>
          <w:rFonts w:ascii="Times New Roman"/>
          <w:b/>
          <w:i w:val="false"/>
          <w:color w:val="000000"/>
        </w:rPr>
        <w:t>санитариялық-эпидемиологиялық талаптар</w:t>
      </w:r>
    </w:p>
    <w:bookmarkEnd w:id="74"/>
    <w:bookmarkStart w:name="z77" w:id="75"/>
    <w:p>
      <w:pPr>
        <w:spacing w:after="0"/>
        <w:ind w:left="0"/>
        <w:jc w:val="left"/>
      </w:pPr>
      <w:r>
        <w:rPr>
          <w:rFonts w:ascii="Times New Roman"/>
          <w:b w:val="false"/>
          <w:i w:val="false"/>
          <w:color w:val="000000"/>
          <w:sz w:val="28"/>
        </w:rPr>
        <w:t xml:space="preserve">
      31. Объектілерде орталықтандырылған шаруашылық-ауыз су, ыстық сумен жабдықтау, су бұру, жылумен жабдықтау жарамды жағдайда көзделеді. </w:t>
      </w:r>
    </w:p>
    <w:bookmarkEnd w:id="75"/>
    <w:bookmarkStart w:name="z78" w:id="76"/>
    <w:p>
      <w:pPr>
        <w:spacing w:after="0"/>
        <w:ind w:left="0"/>
        <w:jc w:val="left"/>
      </w:pPr>
      <w:r>
        <w:rPr>
          <w:rFonts w:ascii="Times New Roman"/>
          <w:b w:val="false"/>
          <w:i w:val="false"/>
          <w:color w:val="000000"/>
          <w:sz w:val="28"/>
        </w:rPr>
        <w:t xml:space="preserve">
      32. Объектілер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санитариялық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bookmarkEnd w:id="76"/>
    <w:bookmarkStart w:name="z79" w:id="77"/>
    <w:p>
      <w:pPr>
        <w:spacing w:after="0"/>
        <w:ind w:left="0"/>
        <w:jc w:val="left"/>
      </w:pPr>
      <w:r>
        <w:rPr>
          <w:rFonts w:ascii="Times New Roman"/>
          <w:b w:val="false"/>
          <w:i w:val="false"/>
          <w:color w:val="000000"/>
          <w:sz w:val="28"/>
        </w:rPr>
        <w:t>
      33. Объектілерде ауыз су режимі ұйымдастырылуы тиіс.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bookmarkEnd w:id="77"/>
    <w:bookmarkStart w:name="z80" w:id="78"/>
    <w:p>
      <w:pPr>
        <w:spacing w:after="0"/>
        <w:ind w:left="0"/>
        <w:jc w:val="left"/>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тазартылуы тиіс. </w:t>
      </w:r>
    </w:p>
    <w:bookmarkEnd w:id="78"/>
    <w:bookmarkStart w:name="z81" w:id="79"/>
    <w:p>
      <w:pPr>
        <w:spacing w:after="0"/>
        <w:ind w:left="0"/>
        <w:jc w:val="left"/>
      </w:pPr>
      <w:r>
        <w:rPr>
          <w:rFonts w:ascii="Times New Roman"/>
          <w:b w:val="false"/>
          <w:i w:val="false"/>
          <w:color w:val="000000"/>
          <w:sz w:val="28"/>
        </w:rPr>
        <w:t xml:space="preserve">
      Қайнатылған ауыз су үш сағаттан аспайтын уақыт сақталған жағдайда оны пайдалануға жол беріледі. </w:t>
      </w:r>
    </w:p>
    <w:bookmarkEnd w:id="79"/>
    <w:bookmarkStart w:name="z82" w:id="80"/>
    <w:p>
      <w:pPr>
        <w:spacing w:after="0"/>
        <w:ind w:left="0"/>
        <w:jc w:val="left"/>
      </w:pPr>
      <w:r>
        <w:rPr>
          <w:rFonts w:ascii="Times New Roman"/>
          <w:b w:val="false"/>
          <w:i w:val="false"/>
          <w:color w:val="000000"/>
          <w:sz w:val="28"/>
        </w:rPr>
        <w:t xml:space="preserve">
      34.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 </w:t>
      </w:r>
    </w:p>
    <w:bookmarkEnd w:id="80"/>
    <w:bookmarkStart w:name="z83" w:id="81"/>
    <w:p>
      <w:pPr>
        <w:spacing w:after="0"/>
        <w:ind w:left="0"/>
        <w:jc w:val="left"/>
      </w:pPr>
      <w:r>
        <w:rPr>
          <w:rFonts w:ascii="Times New Roman"/>
          <w:b w:val="false"/>
          <w:i w:val="false"/>
          <w:color w:val="000000"/>
          <w:sz w:val="28"/>
        </w:rPr>
        <w:t>
      35.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81"/>
    <w:bookmarkStart w:name="z84" w:id="82"/>
    <w:p>
      <w:pPr>
        <w:spacing w:after="0"/>
        <w:ind w:left="0"/>
        <w:jc w:val="left"/>
      </w:pPr>
      <w:r>
        <w:rPr>
          <w:rFonts w:ascii="Times New Roman"/>
          <w:b w:val="false"/>
          <w:i w:val="false"/>
          <w:color w:val="000000"/>
          <w:sz w:val="28"/>
        </w:rPr>
        <w:t>
      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bookmarkEnd w:id="82"/>
    <w:bookmarkStart w:name="z85" w:id="83"/>
    <w:p>
      <w:pPr>
        <w:spacing w:after="0"/>
        <w:ind w:left="0"/>
        <w:jc w:val="left"/>
      </w:pPr>
      <w:r>
        <w:rPr>
          <w:rFonts w:ascii="Times New Roman"/>
          <w:b w:val="false"/>
          <w:i w:val="false"/>
          <w:color w:val="000000"/>
          <w:sz w:val="28"/>
        </w:rPr>
        <w:t>
      37.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bookmarkEnd w:id="83"/>
    <w:bookmarkStart w:name="z86" w:id="84"/>
    <w:p>
      <w:pPr>
        <w:spacing w:after="0"/>
        <w:ind w:left="0"/>
        <w:jc w:val="left"/>
      </w:pPr>
      <w:r>
        <w:rPr>
          <w:rFonts w:ascii="Times New Roman"/>
          <w:b w:val="false"/>
          <w:i w:val="false"/>
          <w:color w:val="000000"/>
          <w:sz w:val="28"/>
        </w:rPr>
        <w:t xml:space="preserve">
      38.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bookmarkEnd w:id="84"/>
    <w:bookmarkStart w:name="z87" w:id="85"/>
    <w:p>
      <w:pPr>
        <w:spacing w:after="0"/>
        <w:ind w:left="0"/>
        <w:jc w:val="left"/>
      </w:pPr>
      <w:r>
        <w:rPr>
          <w:rFonts w:ascii="Times New Roman"/>
          <w:b w:val="false"/>
          <w:i w:val="false"/>
          <w:color w:val="000000"/>
          <w:sz w:val="28"/>
        </w:rPr>
        <w:t>
      39.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bookmarkEnd w:id="85"/>
    <w:bookmarkStart w:name="z88" w:id="86"/>
    <w:p>
      <w:pPr>
        <w:spacing w:after="0"/>
        <w:ind w:left="0"/>
        <w:jc w:val="left"/>
      </w:pPr>
      <w:r>
        <w:rPr>
          <w:rFonts w:ascii="Times New Roman"/>
          <w:b w:val="false"/>
          <w:i w:val="false"/>
          <w:color w:val="000000"/>
          <w:sz w:val="28"/>
        </w:rPr>
        <w:t xml:space="preserve">
      40. Қойма үй-жайларында, тұрмыстық үй-жайларда су бұруға арналған кәріз бағандарын сыланған қораптарға салады. </w:t>
      </w:r>
    </w:p>
    <w:bookmarkEnd w:id="86"/>
    <w:bookmarkStart w:name="z89" w:id="87"/>
    <w:p>
      <w:pPr>
        <w:spacing w:after="0"/>
        <w:ind w:left="0"/>
        <w:jc w:val="left"/>
      </w:pPr>
      <w:r>
        <w:rPr>
          <w:rFonts w:ascii="Times New Roman"/>
          <w:b w:val="false"/>
          <w:i w:val="false"/>
          <w:color w:val="000000"/>
          <w:sz w:val="28"/>
        </w:rPr>
        <w:t xml:space="preserve">
      41. Сарқынды суды ашық су айдындарына және іргелес аумаққа ағызуға жол берiлмейдi. </w:t>
      </w:r>
    </w:p>
    <w:bookmarkEnd w:id="87"/>
    <w:bookmarkStart w:name="z90" w:id="88"/>
    <w:p>
      <w:pPr>
        <w:spacing w:after="0"/>
        <w:ind w:left="0"/>
        <w:jc w:val="left"/>
      </w:pPr>
      <w:r>
        <w:rPr>
          <w:rFonts w:ascii="Times New Roman"/>
          <w:b w:val="false"/>
          <w:i w:val="false"/>
          <w:color w:val="000000"/>
          <w:sz w:val="28"/>
        </w:rPr>
        <w:t xml:space="preserve">
      42. Персоналға арналған САҚ-тың жердің үстіндегі үй-жайлары мен су өткізбейтін материалдан жасалған қазылған шұңқыры болады. </w:t>
      </w:r>
    </w:p>
    <w:bookmarkEnd w:id="88"/>
    <w:bookmarkStart w:name="z91" w:id="89"/>
    <w:p>
      <w:pPr>
        <w:spacing w:after="0"/>
        <w:ind w:left="0"/>
        <w:jc w:val="left"/>
      </w:pPr>
      <w:r>
        <w:rPr>
          <w:rFonts w:ascii="Times New Roman"/>
          <w:b w:val="false"/>
          <w:i w:val="false"/>
          <w:color w:val="000000"/>
          <w:sz w:val="28"/>
        </w:rPr>
        <w:t xml:space="preserve">
      САҚ-ты жинауды дезинфекциялық құралдарын қолдана отырып күн сайын жүргізеді. САҚ-тың қазылған шұңқырын уақтылы тазалайды. </w:t>
      </w:r>
    </w:p>
    <w:bookmarkEnd w:id="89"/>
    <w:bookmarkStart w:name="z92" w:id="90"/>
    <w:p>
      <w:pPr>
        <w:spacing w:after="0"/>
        <w:ind w:left="0"/>
        <w:jc w:val="left"/>
      </w:pPr>
      <w:r>
        <w:rPr>
          <w:rFonts w:ascii="Times New Roman"/>
          <w:b w:val="false"/>
          <w:i w:val="false"/>
          <w:color w:val="000000"/>
          <w:sz w:val="28"/>
        </w:rPr>
        <w:t xml:space="preserve">
      43. Жылумен жабдықтаудың орталықтандырылған көзі болмаған жағдайда сұйық, қатты, газ түріндегі отынмен жұмыс істейтін автономды қазандық көзделеді. </w:t>
      </w:r>
    </w:p>
    <w:bookmarkEnd w:id="90"/>
    <w:bookmarkStart w:name="z93" w:id="91"/>
    <w:p>
      <w:pPr>
        <w:spacing w:after="0"/>
        <w:ind w:left="0"/>
        <w:jc w:val="left"/>
      </w:pPr>
      <w:r>
        <w:rPr>
          <w:rFonts w:ascii="Times New Roman"/>
          <w:b w:val="false"/>
          <w:i w:val="false"/>
          <w:color w:val="000000"/>
          <w:sz w:val="28"/>
        </w:rPr>
        <w:t xml:space="preserve">
      44. Жылыту кезеңінде ауаның температурасы нормалау құжаттарынің көрсеткіштеріне сәйкес келуі тиіс. </w:t>
      </w:r>
    </w:p>
    <w:bookmarkEnd w:id="91"/>
    <w:bookmarkStart w:name="z94" w:id="92"/>
    <w:p>
      <w:pPr>
        <w:spacing w:after="0"/>
        <w:ind w:left="0"/>
        <w:jc w:val="left"/>
      </w:pPr>
      <w:r>
        <w:rPr>
          <w:rFonts w:ascii="Times New Roman"/>
          <w:b w:val="false"/>
          <w:i w:val="false"/>
          <w:color w:val="000000"/>
          <w:sz w:val="28"/>
        </w:rPr>
        <w:t xml:space="preserve">
      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bookmarkEnd w:id="92"/>
    <w:bookmarkStart w:name="z95" w:id="93"/>
    <w:p>
      <w:pPr>
        <w:spacing w:after="0"/>
        <w:ind w:left="0"/>
        <w:jc w:val="left"/>
      </w:pPr>
      <w:r>
        <w:rPr>
          <w:rFonts w:ascii="Times New Roman"/>
          <w:b w:val="false"/>
          <w:i w:val="false"/>
          <w:color w:val="000000"/>
          <w:sz w:val="28"/>
        </w:rPr>
        <w:t xml:space="preserve">
      46. Жасанды жарықтандыру көрсеткіштері нормалау құжаттарына сәйкес нормаланады. </w:t>
      </w:r>
    </w:p>
    <w:bookmarkEnd w:id="93"/>
    <w:bookmarkStart w:name="z96" w:id="94"/>
    <w:p>
      <w:pPr>
        <w:spacing w:after="0"/>
        <w:ind w:left="0"/>
        <w:jc w:val="left"/>
      </w:pPr>
      <w:r>
        <w:rPr>
          <w:rFonts w:ascii="Times New Roman"/>
          <w:b w:val="false"/>
          <w:i w:val="false"/>
          <w:color w:val="000000"/>
          <w:sz w:val="28"/>
        </w:rPr>
        <w:t>
      47. Объектілердің аумағында сыртқы жасанды жарықтандыру орнатылады.</w:t>
      </w:r>
    </w:p>
    <w:bookmarkEnd w:id="94"/>
    <w:bookmarkStart w:name="z97" w:id="95"/>
    <w:p>
      <w:pPr>
        <w:spacing w:after="0"/>
        <w:ind w:left="0"/>
        <w:jc w:val="left"/>
      </w:pPr>
      <w:r>
        <w:rPr>
          <w:rFonts w:ascii="Times New Roman"/>
          <w:b w:val="false"/>
          <w:i w:val="false"/>
          <w:color w:val="000000"/>
          <w:sz w:val="28"/>
        </w:rPr>
        <w:t>
      48.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95"/>
    <w:bookmarkStart w:name="z98" w:id="96"/>
    <w:p>
      <w:pPr>
        <w:spacing w:after="0"/>
        <w:ind w:left="0"/>
        <w:jc w:val="left"/>
      </w:pPr>
      <w:r>
        <w:rPr>
          <w:rFonts w:ascii="Times New Roman"/>
          <w:b w:val="false"/>
          <w:i w:val="false"/>
          <w:color w:val="000000"/>
          <w:sz w:val="28"/>
        </w:rPr>
        <w:t xml:space="preserve">
      49. Топтық және оқу үй-жайларында терезе әйнектерін бояуға жол берілмейді. Жарық ойықтарын реттелетін күннен қорғайтын құрылғылармен жабдықтайды. </w:t>
      </w:r>
    </w:p>
    <w:bookmarkEnd w:id="96"/>
    <w:bookmarkStart w:name="z99" w:id="97"/>
    <w:p>
      <w:pPr>
        <w:spacing w:after="0"/>
        <w:ind w:left="0"/>
        <w:jc w:val="left"/>
      </w:pPr>
      <w:r>
        <w:rPr>
          <w:rFonts w:ascii="Times New Roman"/>
          <w:b w:val="false"/>
          <w:i w:val="false"/>
          <w:color w:val="000000"/>
          <w:sz w:val="28"/>
        </w:rPr>
        <w:t xml:space="preserve">
      50.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 </w:t>
      </w:r>
    </w:p>
    <w:bookmarkEnd w:id="97"/>
    <w:bookmarkStart w:name="z100" w:id="98"/>
    <w:p>
      <w:pPr>
        <w:spacing w:after="0"/>
        <w:ind w:left="0"/>
        <w:jc w:val="left"/>
      </w:pPr>
      <w:r>
        <w:rPr>
          <w:rFonts w:ascii="Times New Roman"/>
          <w:b w:val="false"/>
          <w:i w:val="false"/>
          <w:color w:val="000000"/>
          <w:sz w:val="28"/>
        </w:rPr>
        <w:t xml:space="preserve">
      51. Істен шыққан құрамында сынап бар шамдарды сақтау және шығару объекті басшысының бұйрығымен жауапты адамға жүктеледі. </w:t>
      </w:r>
    </w:p>
    <w:bookmarkEnd w:id="98"/>
    <w:bookmarkStart w:name="z101" w:id="99"/>
    <w:p>
      <w:pPr>
        <w:spacing w:after="0"/>
        <w:ind w:left="0"/>
        <w:jc w:val="left"/>
      </w:pPr>
      <w:r>
        <w:rPr>
          <w:rFonts w:ascii="Times New Roman"/>
          <w:b w:val="false"/>
          <w:i w:val="false"/>
          <w:color w:val="000000"/>
          <w:sz w:val="28"/>
        </w:rPr>
        <w:t>
      52. Желдету және ауа баптау жүйелерін пайдалану кезінде нормалау құжаттарының талаптары сақталады.</w:t>
      </w:r>
    </w:p>
    <w:bookmarkEnd w:id="99"/>
    <w:bookmarkStart w:name="z102" w:id="100"/>
    <w:p>
      <w:pPr>
        <w:spacing w:after="0"/>
        <w:ind w:left="0"/>
        <w:jc w:val="left"/>
      </w:pPr>
      <w:r>
        <w:rPr>
          <w:rFonts w:ascii="Times New Roman"/>
          <w:b w:val="false"/>
          <w:i w:val="false"/>
          <w:color w:val="000000"/>
          <w:sz w:val="28"/>
        </w:rPr>
        <w:t>
      53.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bookmarkEnd w:id="100"/>
    <w:bookmarkStart w:name="z103" w:id="101"/>
    <w:p>
      <w:pPr>
        <w:spacing w:after="0"/>
        <w:ind w:left="0"/>
        <w:jc w:val="left"/>
      </w:pPr>
      <w:r>
        <w:rPr>
          <w:rFonts w:ascii="Times New Roman"/>
          <w:b w:val="false"/>
          <w:i w:val="false"/>
          <w:color w:val="000000"/>
          <w:sz w:val="28"/>
        </w:rPr>
        <w:t xml:space="preserve">
      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 </w:t>
      </w:r>
    </w:p>
    <w:bookmarkEnd w:id="101"/>
    <w:bookmarkStart w:name="z104" w:id="102"/>
    <w:p>
      <w:pPr>
        <w:spacing w:after="0"/>
        <w:ind w:left="0"/>
        <w:jc w:val="left"/>
      </w:pPr>
      <w:r>
        <w:rPr>
          <w:rFonts w:ascii="Times New Roman"/>
          <w:b w:val="false"/>
          <w:i w:val="false"/>
          <w:color w:val="000000"/>
          <w:sz w:val="28"/>
        </w:rPr>
        <w:t>
      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bookmarkEnd w:id="102"/>
    <w:bookmarkStart w:name="z105" w:id="103"/>
    <w:p>
      <w:pPr>
        <w:spacing w:after="0"/>
        <w:ind w:left="0"/>
        <w:jc w:val="left"/>
      </w:pPr>
      <w:r>
        <w:rPr>
          <w:rFonts w:ascii="Times New Roman"/>
          <w:b w:val="false"/>
          <w:i w:val="false"/>
          <w:color w:val="000000"/>
          <w:sz w:val="28"/>
        </w:rPr>
        <w:t xml:space="preserve">
      56. Өтпелі немесе бұрыштан желдету балалар болмаған кезде жүргізіледі. Өтпелі желдету дәретхана үй-жайлары арқылы өткізілмейді. </w:t>
      </w:r>
    </w:p>
    <w:bookmarkEnd w:id="103"/>
    <w:bookmarkStart w:name="z106" w:id="104"/>
    <w:p>
      <w:pPr>
        <w:spacing w:after="0"/>
        <w:ind w:left="0"/>
        <w:jc w:val="left"/>
      </w:pPr>
      <w:r>
        <w:rPr>
          <w:rFonts w:ascii="Times New Roman"/>
          <w:b w:val="false"/>
          <w:i w:val="false"/>
          <w:color w:val="000000"/>
          <w:sz w:val="28"/>
        </w:rPr>
        <w:t>
      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bookmarkEnd w:id="104"/>
    <w:bookmarkStart w:name="z107" w:id="105"/>
    <w:p>
      <w:pPr>
        <w:spacing w:after="0"/>
        <w:ind w:left="0"/>
        <w:jc w:val="left"/>
      </w:pPr>
      <w:r>
        <w:rPr>
          <w:rFonts w:ascii="Times New Roman"/>
          <w:b w:val="false"/>
          <w:i w:val="false"/>
          <w:color w:val="000000"/>
          <w:sz w:val="28"/>
        </w:rPr>
        <w:t>
       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bookmarkEnd w:id="105"/>
    <w:bookmarkStart w:name="z108" w:id="106"/>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w:t>
      </w:r>
      <w:r>
        <w:br/>
      </w:r>
      <w:r>
        <w:rPr>
          <w:rFonts w:ascii="Times New Roman"/>
          <w:b/>
          <w:i w:val="false"/>
          <w:color w:val="000000"/>
        </w:rPr>
        <w:t xml:space="preserve">санитариялық-эпидемиологиялық талаптар </w:t>
      </w:r>
    </w:p>
    <w:bookmarkEnd w:id="106"/>
    <w:bookmarkStart w:name="z109" w:id="107"/>
    <w:p>
      <w:pPr>
        <w:spacing w:after="0"/>
        <w:ind w:left="0"/>
        <w:jc w:val="left"/>
      </w:pPr>
      <w:r>
        <w:rPr>
          <w:rFonts w:ascii="Times New Roman"/>
          <w:b w:val="false"/>
          <w:i w:val="false"/>
          <w:color w:val="000000"/>
          <w:sz w:val="28"/>
        </w:rPr>
        <w:t xml:space="preserve">
      59. Жыл сайын объектілерде ағымдағы жөндеу жүргізіледі. </w:t>
      </w:r>
    </w:p>
    <w:bookmarkEnd w:id="107"/>
    <w:bookmarkStart w:name="z110" w:id="108"/>
    <w:p>
      <w:pPr>
        <w:spacing w:after="0"/>
        <w:ind w:left="0"/>
        <w:jc w:val="left"/>
      </w:pPr>
      <w:r>
        <w:rPr>
          <w:rFonts w:ascii="Times New Roman"/>
          <w:b w:val="false"/>
          <w:i w:val="false"/>
          <w:color w:val="000000"/>
          <w:sz w:val="28"/>
        </w:rPr>
        <w:t>
      60.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108"/>
    <w:bookmarkStart w:name="z111" w:id="109"/>
    <w:p>
      <w:pPr>
        <w:spacing w:after="0"/>
        <w:ind w:left="0"/>
        <w:jc w:val="left"/>
      </w:pPr>
      <w:r>
        <w:rPr>
          <w:rFonts w:ascii="Times New Roman"/>
          <w:b w:val="false"/>
          <w:i w:val="false"/>
          <w:color w:val="000000"/>
          <w:sz w:val="28"/>
        </w:rPr>
        <w:t xml:space="preserve">
      61. Терезелерде, желдету үшін ашылатын желкөздерде, фрамугаларда москит торлары орнатылады. </w:t>
      </w:r>
    </w:p>
    <w:bookmarkEnd w:id="109"/>
    <w:bookmarkStart w:name="z112" w:id="110"/>
    <w:p>
      <w:pPr>
        <w:spacing w:after="0"/>
        <w:ind w:left="0"/>
        <w:jc w:val="left"/>
      </w:pPr>
      <w:r>
        <w:rPr>
          <w:rFonts w:ascii="Times New Roman"/>
          <w:b w:val="false"/>
          <w:i w:val="false"/>
          <w:color w:val="000000"/>
          <w:sz w:val="28"/>
        </w:rPr>
        <w:t>
      62. Объектілердің аумағы және қоршау сыртындағы оған іргелес аумақ таза ұсталады.</w:t>
      </w:r>
    </w:p>
    <w:bookmarkEnd w:id="110"/>
    <w:bookmarkStart w:name="z113" w:id="111"/>
    <w:p>
      <w:pPr>
        <w:spacing w:after="0"/>
        <w:ind w:left="0"/>
        <w:jc w:val="left"/>
      </w:pPr>
      <w:r>
        <w:rPr>
          <w:rFonts w:ascii="Times New Roman"/>
          <w:b w:val="false"/>
          <w:i w:val="false"/>
          <w:color w:val="000000"/>
          <w:sz w:val="28"/>
        </w:rPr>
        <w:t xml:space="preserve">
      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 </w:t>
      </w:r>
    </w:p>
    <w:bookmarkEnd w:id="111"/>
    <w:bookmarkStart w:name="z114" w:id="112"/>
    <w:p>
      <w:pPr>
        <w:spacing w:after="0"/>
        <w:ind w:left="0"/>
        <w:jc w:val="left"/>
      </w:pPr>
      <w:r>
        <w:rPr>
          <w:rFonts w:ascii="Times New Roman"/>
          <w:b w:val="false"/>
          <w:i w:val="false"/>
          <w:color w:val="000000"/>
          <w:sz w:val="28"/>
        </w:rPr>
        <w:t>
      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аспалы ілгіштер, шомылуға арналған ванна, шаруашылық шкафтары және ағызу жүйесі орнатылады.</w:t>
      </w:r>
    </w:p>
    <w:bookmarkEnd w:id="112"/>
    <w:bookmarkStart w:name="z115" w:id="113"/>
    <w:p>
      <w:pPr>
        <w:spacing w:after="0"/>
        <w:ind w:left="0"/>
        <w:jc w:val="left"/>
      </w:pPr>
      <w:r>
        <w:rPr>
          <w:rFonts w:ascii="Times New Roman"/>
          <w:b w:val="false"/>
          <w:i w:val="false"/>
          <w:color w:val="000000"/>
          <w:sz w:val="28"/>
        </w:rPr>
        <w:t>
      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bookmarkEnd w:id="113"/>
    <w:bookmarkStart w:name="z116" w:id="114"/>
    <w:p>
      <w:pPr>
        <w:spacing w:after="0"/>
        <w:ind w:left="0"/>
        <w:jc w:val="left"/>
      </w:pPr>
      <w:r>
        <w:rPr>
          <w:rFonts w:ascii="Times New Roman"/>
          <w:b w:val="false"/>
          <w:i w:val="false"/>
          <w:color w:val="000000"/>
          <w:sz w:val="28"/>
        </w:rPr>
        <w:t xml:space="preserve">
      66. Санитариялық аспаптардың саны мен өлшемі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көзделеді.</w:t>
      </w:r>
    </w:p>
    <w:bookmarkEnd w:id="114"/>
    <w:bookmarkStart w:name="z117" w:id="115"/>
    <w:p>
      <w:pPr>
        <w:spacing w:after="0"/>
        <w:ind w:left="0"/>
        <w:jc w:val="left"/>
      </w:pPr>
      <w:r>
        <w:rPr>
          <w:rFonts w:ascii="Times New Roman"/>
          <w:b w:val="false"/>
          <w:i w:val="false"/>
          <w:color w:val="000000"/>
          <w:sz w:val="28"/>
        </w:rPr>
        <w:t xml:space="preserve">
      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bookmarkEnd w:id="115"/>
    <w:bookmarkStart w:name="z118" w:id="116"/>
    <w:p>
      <w:pPr>
        <w:spacing w:after="0"/>
        <w:ind w:left="0"/>
        <w:jc w:val="left"/>
      </w:pPr>
      <w:r>
        <w:rPr>
          <w:rFonts w:ascii="Times New Roman"/>
          <w:b w:val="false"/>
          <w:i w:val="false"/>
          <w:color w:val="000000"/>
          <w:sz w:val="28"/>
        </w:rPr>
        <w:t>
      68.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bookmarkEnd w:id="116"/>
    <w:bookmarkStart w:name="z119" w:id="117"/>
    <w:p>
      <w:pPr>
        <w:spacing w:after="0"/>
        <w:ind w:left="0"/>
        <w:jc w:val="left"/>
      </w:pPr>
      <w:r>
        <w:rPr>
          <w:rFonts w:ascii="Times New Roman"/>
          <w:b w:val="false"/>
          <w:i w:val="false"/>
          <w:color w:val="000000"/>
          <w:sz w:val="28"/>
        </w:rPr>
        <w:t>
      69.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bookmarkEnd w:id="117"/>
    <w:bookmarkStart w:name="z120" w:id="118"/>
    <w:p>
      <w:pPr>
        <w:spacing w:after="0"/>
        <w:ind w:left="0"/>
        <w:jc w:val="left"/>
      </w:pPr>
      <w:r>
        <w:rPr>
          <w:rFonts w:ascii="Times New Roman"/>
          <w:b w:val="false"/>
          <w:i w:val="false"/>
          <w:color w:val="000000"/>
          <w:sz w:val="28"/>
        </w:rPr>
        <w:t xml:space="preserve">
      70. Жинау жүргізу үшін нормалау құжаттарына сәйкес қолдануға рұқсат етілген дезинфекциялау құралдары пайдаланылады. </w:t>
      </w:r>
    </w:p>
    <w:bookmarkEnd w:id="118"/>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bookmarkStart w:name="z122" w:id="119"/>
    <w:p>
      <w:pPr>
        <w:spacing w:after="0"/>
        <w:ind w:left="0"/>
        <w:jc w:val="left"/>
      </w:pPr>
      <w:r>
        <w:rPr>
          <w:rFonts w:ascii="Times New Roman"/>
          <w:b w:val="false"/>
          <w:i w:val="false"/>
          <w:color w:val="000000"/>
          <w:sz w:val="28"/>
        </w:rPr>
        <w:t xml:space="preserve">
      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 </w:t>
      </w:r>
    </w:p>
    <w:bookmarkEnd w:id="119"/>
    <w:bookmarkStart w:name="z123" w:id="120"/>
    <w:p>
      <w:pPr>
        <w:spacing w:after="0"/>
        <w:ind w:left="0"/>
        <w:jc w:val="left"/>
      </w:pPr>
      <w:r>
        <w:rPr>
          <w:rFonts w:ascii="Times New Roman"/>
          <w:b w:val="false"/>
          <w:i w:val="false"/>
          <w:color w:val="000000"/>
          <w:sz w:val="28"/>
        </w:rPr>
        <w:t xml:space="preserve">
      72.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bookmarkEnd w:id="120"/>
    <w:bookmarkStart w:name="z124" w:id="121"/>
    <w:p>
      <w:pPr>
        <w:spacing w:after="0"/>
        <w:ind w:left="0"/>
        <w:jc w:val="left"/>
      </w:pPr>
      <w:r>
        <w:rPr>
          <w:rFonts w:ascii="Times New Roman"/>
          <w:b w:val="false"/>
          <w:i w:val="false"/>
          <w:color w:val="000000"/>
          <w:sz w:val="28"/>
        </w:rPr>
        <w:t xml:space="preserve">
      73.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bookmarkEnd w:id="121"/>
    <w:bookmarkStart w:name="z125" w:id="122"/>
    <w:p>
      <w:pPr>
        <w:spacing w:after="0"/>
        <w:ind w:left="0"/>
        <w:jc w:val="left"/>
      </w:pPr>
      <w:r>
        <w:rPr>
          <w:rFonts w:ascii="Times New Roman"/>
          <w:b w:val="false"/>
          <w:i w:val="false"/>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bookmarkEnd w:id="122"/>
    <w:bookmarkStart w:name="z126" w:id="123"/>
    <w:p>
      <w:pPr>
        <w:spacing w:after="0"/>
        <w:ind w:left="0"/>
        <w:jc w:val="left"/>
      </w:pPr>
      <w:r>
        <w:rPr>
          <w:rFonts w:ascii="Times New Roman"/>
          <w:b w:val="false"/>
          <w:i w:val="false"/>
          <w:color w:val="000000"/>
          <w:sz w:val="28"/>
        </w:rPr>
        <w:t xml:space="preserve">
      74.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 </w:t>
      </w:r>
    </w:p>
    <w:bookmarkEnd w:id="123"/>
    <w:bookmarkStart w:name="z127" w:id="124"/>
    <w:p>
      <w:pPr>
        <w:spacing w:after="0"/>
        <w:ind w:left="0"/>
        <w:jc w:val="left"/>
      </w:pPr>
      <w:r>
        <w:rPr>
          <w:rFonts w:ascii="Times New Roman"/>
          <w:b/>
          <w:i w:val="false"/>
          <w:color w:val="000000"/>
        </w:rPr>
        <w:t xml:space="preserve"> 5-тарау. Объектілерде тәрбиелеу және оқыту жағдайларына қойылатын</w:t>
      </w:r>
      <w:r>
        <w:br/>
      </w:r>
      <w:r>
        <w:rPr>
          <w:rFonts w:ascii="Times New Roman"/>
          <w:b/>
          <w:i w:val="false"/>
          <w:color w:val="000000"/>
        </w:rPr>
        <w:t>санитариялық-эпидемиологиялық талаптар</w:t>
      </w:r>
    </w:p>
    <w:bookmarkEnd w:id="124"/>
    <w:bookmarkStart w:name="z128" w:id="125"/>
    <w:p>
      <w:pPr>
        <w:spacing w:after="0"/>
        <w:ind w:left="0"/>
        <w:jc w:val="left"/>
      </w:pPr>
      <w:r>
        <w:rPr>
          <w:rFonts w:ascii="Times New Roman"/>
          <w:b w:val="false"/>
          <w:i w:val="false"/>
          <w:color w:val="000000"/>
          <w:sz w:val="28"/>
        </w:rPr>
        <w:t xml:space="preserve">
      75. Мектепке дейінгі тәрбие мен оқыту мазмұны, МДҰ-ның оқу жүктемесінің ең үлкен көлемі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тәрбие мен оқыту деңгейлерінің </w:t>
      </w:r>
      <w:r>
        <w:rPr>
          <w:rFonts w:ascii="Times New Roman"/>
          <w:b w:val="false"/>
          <w:i w:val="false"/>
          <w:color w:val="000000"/>
          <w:sz w:val="28"/>
        </w:rPr>
        <w:t>мемлекеттік жалпыға міндетті білім беру стандарттарымен</w:t>
      </w:r>
      <w:r>
        <w:rPr>
          <w:rFonts w:ascii="Times New Roman"/>
          <w:b w:val="false"/>
          <w:i w:val="false"/>
          <w:color w:val="000000"/>
          <w:sz w:val="28"/>
        </w:rPr>
        <w:t xml:space="preserve"> белгіленеді. </w:t>
      </w:r>
    </w:p>
    <w:bookmarkEnd w:id="125"/>
    <w:bookmarkStart w:name="z129" w:id="126"/>
    <w:p>
      <w:pPr>
        <w:spacing w:after="0"/>
        <w:ind w:left="0"/>
        <w:jc w:val="left"/>
      </w:pPr>
      <w:r>
        <w:rPr>
          <w:rFonts w:ascii="Times New Roman"/>
          <w:b w:val="false"/>
          <w:i w:val="false"/>
          <w:color w:val="000000"/>
          <w:sz w:val="28"/>
        </w:rPr>
        <w:t xml:space="preserve">
      76. МДҰ топтарының толықтырылуы осы Санитариялық қағидаларға </w:t>
      </w:r>
      <w:r>
        <w:rPr>
          <w:rFonts w:ascii="Times New Roman"/>
          <w:b w:val="false"/>
          <w:i w:val="false"/>
          <w:color w:val="000000"/>
          <w:sz w:val="28"/>
        </w:rPr>
        <w:t>4-қосымшаның</w:t>
      </w:r>
      <w:r>
        <w:rPr>
          <w:rFonts w:ascii="Times New Roman"/>
          <w:b w:val="false"/>
          <w:i w:val="false"/>
          <w:color w:val="000000"/>
          <w:sz w:val="28"/>
        </w:rPr>
        <w:t xml:space="preserve"> 1, 2-кестелеріне сәйкес көзделеді. </w:t>
      </w:r>
    </w:p>
    <w:bookmarkEnd w:id="126"/>
    <w:bookmarkStart w:name="z130" w:id="127"/>
    <w:p>
      <w:pPr>
        <w:spacing w:after="0"/>
        <w:ind w:left="0"/>
        <w:jc w:val="left"/>
      </w:pPr>
      <w:r>
        <w:rPr>
          <w:rFonts w:ascii="Times New Roman"/>
          <w:b w:val="false"/>
          <w:i w:val="false"/>
          <w:color w:val="000000"/>
          <w:sz w:val="28"/>
        </w:rPr>
        <w:t xml:space="preserve">
      77.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жасқа дейін – 15 бала. </w:t>
      </w:r>
    </w:p>
    <w:bookmarkEnd w:id="127"/>
    <w:bookmarkStart w:name="z131" w:id="128"/>
    <w:p>
      <w:pPr>
        <w:spacing w:after="0"/>
        <w:ind w:left="0"/>
        <w:jc w:val="left"/>
      </w:pPr>
      <w:r>
        <w:rPr>
          <w:rFonts w:ascii="Times New Roman"/>
          <w:b w:val="false"/>
          <w:i w:val="false"/>
          <w:color w:val="000000"/>
          <w:sz w:val="28"/>
        </w:rPr>
        <w:t xml:space="preserve">
      78. Серуендер ауа-райы жағдайы ескеріле отырып, күн сайын жүзеге асырылуы тиіс. </w:t>
      </w:r>
    </w:p>
    <w:bookmarkEnd w:id="128"/>
    <w:bookmarkStart w:name="z132" w:id="129"/>
    <w:p>
      <w:pPr>
        <w:spacing w:after="0"/>
        <w:ind w:left="0"/>
        <w:jc w:val="left"/>
      </w:pPr>
      <w:r>
        <w:rPr>
          <w:rFonts w:ascii="Times New Roman"/>
          <w:b w:val="false"/>
          <w:i w:val="false"/>
          <w:color w:val="000000"/>
          <w:sz w:val="28"/>
        </w:rPr>
        <w:t xml:space="preserve">
      79. Ойын алаңдарының жабыны денсаулық үшін қауіпсіз (жарақаттануды болдырмайтын) материалдардан көзделеді. </w:t>
      </w:r>
    </w:p>
    <w:bookmarkEnd w:id="129"/>
    <w:bookmarkStart w:name="z133" w:id="130"/>
    <w:p>
      <w:pPr>
        <w:spacing w:after="0"/>
        <w:ind w:left="0"/>
        <w:jc w:val="left"/>
      </w:pPr>
      <w:r>
        <w:rPr>
          <w:rFonts w:ascii="Times New Roman"/>
          <w:b w:val="false"/>
          <w:i w:val="false"/>
          <w:color w:val="000000"/>
          <w:sz w:val="28"/>
        </w:rPr>
        <w:t xml:space="preserve">
      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bookmarkEnd w:id="130"/>
    <w:bookmarkStart w:name="z134" w:id="131"/>
    <w:p>
      <w:pPr>
        <w:spacing w:after="0"/>
        <w:ind w:left="0"/>
        <w:jc w:val="left"/>
      </w:pPr>
      <w:r>
        <w:rPr>
          <w:rFonts w:ascii="Times New Roman"/>
          <w:b w:val="false"/>
          <w:i w:val="false"/>
          <w:color w:val="000000"/>
          <w:sz w:val="28"/>
        </w:rPr>
        <w:t>
      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bookmarkEnd w:id="131"/>
    <w:bookmarkStart w:name="z135" w:id="132"/>
    <w:p>
      <w:pPr>
        <w:spacing w:after="0"/>
        <w:ind w:left="0"/>
        <w:jc w:val="left"/>
      </w:pPr>
      <w:r>
        <w:rPr>
          <w:rFonts w:ascii="Times New Roman"/>
          <w:b w:val="false"/>
          <w:i w:val="false"/>
          <w:color w:val="000000"/>
          <w:sz w:val="28"/>
        </w:rPr>
        <w:t xml:space="preserve">
      Жабдықтың жиыны, саны және өлшемін объектілердің бейінін, үй-жайлардың ерекшелігін есепке ала отырып көздейді. </w:t>
      </w:r>
    </w:p>
    <w:bookmarkEnd w:id="132"/>
    <w:bookmarkStart w:name="z136" w:id="133"/>
    <w:p>
      <w:pPr>
        <w:spacing w:after="0"/>
        <w:ind w:left="0"/>
        <w:jc w:val="left"/>
      </w:pPr>
      <w:r>
        <w:rPr>
          <w:rFonts w:ascii="Times New Roman"/>
          <w:b w:val="false"/>
          <w:i w:val="false"/>
          <w:color w:val="000000"/>
          <w:sz w:val="28"/>
        </w:rPr>
        <w:t xml:space="preserve">
      МДҰ мен сәбилер үйінің жиhазының негiзгi өлшемдерi осы Санитариялық қағидаларларға </w:t>
      </w:r>
      <w:r>
        <w:rPr>
          <w:rFonts w:ascii="Times New Roman"/>
          <w:b w:val="false"/>
          <w:i w:val="false"/>
          <w:color w:val="000000"/>
          <w:sz w:val="28"/>
        </w:rPr>
        <w:t>5-қосымшаның</w:t>
      </w:r>
      <w:r>
        <w:rPr>
          <w:rFonts w:ascii="Times New Roman"/>
          <w:b w:val="false"/>
          <w:i w:val="false"/>
          <w:color w:val="000000"/>
          <w:sz w:val="28"/>
        </w:rPr>
        <w:t xml:space="preserve"> 1, 2-кестелеріне сәйкес белгіленген. </w:t>
      </w:r>
    </w:p>
    <w:bookmarkEnd w:id="133"/>
    <w:bookmarkStart w:name="z137" w:id="134"/>
    <w:p>
      <w:pPr>
        <w:spacing w:after="0"/>
        <w:ind w:left="0"/>
        <w:jc w:val="left"/>
      </w:pPr>
      <w:r>
        <w:rPr>
          <w:rFonts w:ascii="Times New Roman"/>
          <w:b w:val="false"/>
          <w:i w:val="false"/>
          <w:color w:val="000000"/>
          <w:sz w:val="28"/>
        </w:rPr>
        <w:t>
      81. Жиһаз, жұмсақ, қатты мүкәммал, жабдық жұмыс жағдайында болады. Уақтылы жөнделуге немесе ауыстырылуға жатады.</w:t>
      </w:r>
    </w:p>
    <w:bookmarkEnd w:id="134"/>
    <w:bookmarkStart w:name="z138" w:id="135"/>
    <w:p>
      <w:pPr>
        <w:spacing w:after="0"/>
        <w:ind w:left="0"/>
        <w:jc w:val="left"/>
      </w:pPr>
      <w:r>
        <w:rPr>
          <w:rFonts w:ascii="Times New Roman"/>
          <w:b w:val="false"/>
          <w:i w:val="false"/>
          <w:color w:val="000000"/>
          <w:sz w:val="28"/>
        </w:rPr>
        <w:t xml:space="preserve">
      82. Топтардағы киім шешетін бөлмелер сыртқы киімге арналған шкафтармен және орындықтармен жабдықталады. </w:t>
      </w:r>
    </w:p>
    <w:bookmarkEnd w:id="135"/>
    <w:bookmarkStart w:name="z139" w:id="136"/>
    <w:p>
      <w:pPr>
        <w:spacing w:after="0"/>
        <w:ind w:left="0"/>
        <w:jc w:val="left"/>
      </w:pPr>
      <w:r>
        <w:rPr>
          <w:rFonts w:ascii="Times New Roman"/>
          <w:b w:val="false"/>
          <w:i w:val="false"/>
          <w:color w:val="000000"/>
          <w:sz w:val="28"/>
        </w:rPr>
        <w:t xml:space="preserve">
      Балалардың киіміне арналған шкафтарды жеке таңбалайды және бас киімге арналған сөрелермен және сыртқы киімге арналған ілмектермен жабдықтайды. </w:t>
      </w:r>
    </w:p>
    <w:bookmarkEnd w:id="136"/>
    <w:bookmarkStart w:name="z140" w:id="137"/>
    <w:p>
      <w:pPr>
        <w:spacing w:after="0"/>
        <w:ind w:left="0"/>
        <w:jc w:val="left"/>
      </w:pPr>
      <w:r>
        <w:rPr>
          <w:rFonts w:ascii="Times New Roman"/>
          <w:b w:val="false"/>
          <w:i w:val="false"/>
          <w:color w:val="000000"/>
          <w:sz w:val="28"/>
        </w:rPr>
        <w:t>
      83. Спорт залдары жанындағы киім шешетін бөлмелер киімге арналған шкафтармен немесе ілгіштермен, орындықтармен жабдықталады.</w:t>
      </w:r>
    </w:p>
    <w:bookmarkEnd w:id="137"/>
    <w:bookmarkStart w:name="z141" w:id="138"/>
    <w:p>
      <w:pPr>
        <w:spacing w:after="0"/>
        <w:ind w:left="0"/>
        <w:jc w:val="left"/>
      </w:pPr>
      <w:r>
        <w:rPr>
          <w:rFonts w:ascii="Times New Roman"/>
          <w:b w:val="false"/>
          <w:i w:val="false"/>
          <w:color w:val="000000"/>
          <w:sz w:val="28"/>
        </w:rPr>
        <w:t xml:space="preserve">
      Спорттық төсеніштердің жабыны тазалауға және дезинфекциялауға болатын материалдардан көздейді. </w:t>
      </w:r>
    </w:p>
    <w:bookmarkEnd w:id="138"/>
    <w:bookmarkStart w:name="z142" w:id="139"/>
    <w:p>
      <w:pPr>
        <w:spacing w:after="0"/>
        <w:ind w:left="0"/>
        <w:jc w:val="left"/>
      </w:pPr>
      <w:r>
        <w:rPr>
          <w:rFonts w:ascii="Times New Roman"/>
          <w:b w:val="false"/>
          <w:i w:val="false"/>
          <w:color w:val="000000"/>
          <w:sz w:val="28"/>
        </w:rPr>
        <w:t>
      84.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bookmarkEnd w:id="139"/>
    <w:bookmarkStart w:name="z143" w:id="140"/>
    <w:p>
      <w:pPr>
        <w:spacing w:after="0"/>
        <w:ind w:left="0"/>
        <w:jc w:val="left"/>
      </w:pPr>
      <w:r>
        <w:rPr>
          <w:rFonts w:ascii="Times New Roman"/>
          <w:b w:val="false"/>
          <w:i w:val="false"/>
          <w:color w:val="000000"/>
          <w:sz w:val="28"/>
        </w:rPr>
        <w:t>
      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bookmarkEnd w:id="140"/>
    <w:bookmarkStart w:name="z144" w:id="141"/>
    <w:p>
      <w:pPr>
        <w:spacing w:after="0"/>
        <w:ind w:left="0"/>
        <w:jc w:val="left"/>
      </w:pPr>
      <w:r>
        <w:rPr>
          <w:rFonts w:ascii="Times New Roman"/>
          <w:b w:val="false"/>
          <w:i w:val="false"/>
          <w:color w:val="000000"/>
          <w:sz w:val="28"/>
        </w:rPr>
        <w:t>
      86. Ерте жастағы топтарда және медициналық мақсаттағы үй-жайларда жұмсақ ойыншықтар мен пенолатексті түкті ойыншықтар пайдаланылмайды.</w:t>
      </w:r>
    </w:p>
    <w:bookmarkEnd w:id="141"/>
    <w:bookmarkStart w:name="z145" w:id="142"/>
    <w:p>
      <w:pPr>
        <w:spacing w:after="0"/>
        <w:ind w:left="0"/>
        <w:jc w:val="left"/>
      </w:pPr>
      <w:r>
        <w:rPr>
          <w:rFonts w:ascii="Times New Roman"/>
          <w:b w:val="false"/>
          <w:i w:val="false"/>
          <w:color w:val="000000"/>
          <w:sz w:val="28"/>
        </w:rPr>
        <w:t xml:space="preserve">
      87.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 </w:t>
      </w:r>
    </w:p>
    <w:bookmarkEnd w:id="142"/>
    <w:bookmarkStart w:name="z146" w:id="143"/>
    <w:p>
      <w:pPr>
        <w:spacing w:after="0"/>
        <w:ind w:left="0"/>
        <w:jc w:val="left"/>
      </w:pPr>
      <w:r>
        <w:rPr>
          <w:rFonts w:ascii="Times New Roman"/>
          <w:b/>
          <w:i w:val="false"/>
          <w:color w:val="000000"/>
        </w:rPr>
        <w:t xml:space="preserve"> 6-тарау. Балалардың тұру жағдайларына қойылатын санитариялық-эпидемиологиялық талаптар </w:t>
      </w:r>
    </w:p>
    <w:bookmarkEnd w:id="143"/>
    <w:bookmarkStart w:name="z147" w:id="144"/>
    <w:p>
      <w:pPr>
        <w:spacing w:after="0"/>
        <w:ind w:left="0"/>
        <w:jc w:val="left"/>
      </w:pPr>
      <w:r>
        <w:rPr>
          <w:rFonts w:ascii="Times New Roman"/>
          <w:b w:val="false"/>
          <w:i w:val="false"/>
          <w:color w:val="000000"/>
          <w:sz w:val="28"/>
        </w:rPr>
        <w:t xml:space="preserve">
      88. Объектілердің жатын бөлмелерін жеке стационарлық кереуеттермен жабдықтайды. </w:t>
      </w:r>
    </w:p>
    <w:bookmarkEnd w:id="144"/>
    <w:bookmarkStart w:name="z148" w:id="145"/>
    <w:p>
      <w:pPr>
        <w:spacing w:after="0"/>
        <w:ind w:left="0"/>
        <w:jc w:val="left"/>
      </w:pPr>
      <w:r>
        <w:rPr>
          <w:rFonts w:ascii="Times New Roman"/>
          <w:b w:val="false"/>
          <w:i w:val="false"/>
          <w:color w:val="000000"/>
          <w:sz w:val="28"/>
        </w:rPr>
        <w:t>
      МДҰ және сәбилер үйлеріндегі және бөбек жасындағы (үш жасқа дейінгі)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bookmarkEnd w:id="145"/>
    <w:bookmarkStart w:name="z149" w:id="146"/>
    <w:p>
      <w:pPr>
        <w:spacing w:after="0"/>
        <w:ind w:left="0"/>
        <w:jc w:val="left"/>
      </w:pPr>
      <w:r>
        <w:rPr>
          <w:rFonts w:ascii="Times New Roman"/>
          <w:b w:val="false"/>
          <w:i w:val="false"/>
          <w:color w:val="000000"/>
          <w:sz w:val="28"/>
        </w:rPr>
        <w:t>
      3 – 6 (7) жастағы балалар үшін – ұзындығы 140 см, ені 60 см, биіктігі 30 см. Бүйір жақ қоршауының биіктігін кемінде 15 см-ге азайту мүмкіндігі көзделеді.</w:t>
      </w:r>
    </w:p>
    <w:bookmarkEnd w:id="146"/>
    <w:bookmarkStart w:name="z150" w:id="147"/>
    <w:p>
      <w:pPr>
        <w:spacing w:after="0"/>
        <w:ind w:left="0"/>
        <w:jc w:val="left"/>
      </w:pPr>
      <w:r>
        <w:rPr>
          <w:rFonts w:ascii="Times New Roman"/>
          <w:b w:val="false"/>
          <w:i w:val="false"/>
          <w:color w:val="000000"/>
          <w:sz w:val="28"/>
        </w:rPr>
        <w:t xml:space="preserve">
      89. Мектепке дейінгі топтардағы (3-6 (7)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bookmarkEnd w:id="147"/>
    <w:bookmarkStart w:name="z151" w:id="148"/>
    <w:p>
      <w:pPr>
        <w:spacing w:after="0"/>
        <w:ind w:left="0"/>
        <w:jc w:val="left"/>
      </w:pPr>
      <w:r>
        <w:rPr>
          <w:rFonts w:ascii="Times New Roman"/>
          <w:b w:val="false"/>
          <w:i w:val="false"/>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көзделген болуы тиіс.</w:t>
      </w:r>
    </w:p>
    <w:bookmarkEnd w:id="148"/>
    <w:bookmarkStart w:name="z152" w:id="149"/>
    <w:p>
      <w:pPr>
        <w:spacing w:after="0"/>
        <w:ind w:left="0"/>
        <w:jc w:val="left"/>
      </w:pPr>
      <w:r>
        <w:rPr>
          <w:rFonts w:ascii="Times New Roman"/>
          <w:b w:val="false"/>
          <w:i w:val="false"/>
          <w:color w:val="000000"/>
          <w:sz w:val="28"/>
        </w:rPr>
        <w:t>
      90. Бір жатын орынға кемінде үш төсек-орын жиынтығының болуы көзделеді.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3" w:id="150"/>
    <w:p>
      <w:pPr>
        <w:spacing w:after="0"/>
        <w:ind w:left="0"/>
        <w:jc w:val="left"/>
      </w:pPr>
      <w:r>
        <w:rPr>
          <w:rFonts w:ascii="Times New Roman"/>
          <w:b w:val="false"/>
          <w:i w:val="false"/>
          <w:color w:val="000000"/>
          <w:sz w:val="28"/>
        </w:rPr>
        <w:t xml:space="preserve">
      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bookmarkEnd w:id="150"/>
    <w:bookmarkStart w:name="z154" w:id="151"/>
    <w:p>
      <w:pPr>
        <w:spacing w:after="0"/>
        <w:ind w:left="0"/>
        <w:jc w:val="left"/>
      </w:pPr>
      <w:r>
        <w:rPr>
          <w:rFonts w:ascii="Times New Roman"/>
          <w:b w:val="false"/>
          <w:i w:val="false"/>
          <w:color w:val="000000"/>
          <w:sz w:val="28"/>
        </w:rPr>
        <w:t xml:space="preserve">
      92. Төсек-орынды, орамалдарды ауыстыру ластануына қарай, бірақ аптасына бір реттен сиретпей жүргізіледі. </w:t>
      </w:r>
    </w:p>
    <w:bookmarkEnd w:id="151"/>
    <w:bookmarkStart w:name="z155" w:id="152"/>
    <w:p>
      <w:pPr>
        <w:spacing w:after="0"/>
        <w:ind w:left="0"/>
        <w:jc w:val="left"/>
      </w:pPr>
      <w:r>
        <w:rPr>
          <w:rFonts w:ascii="Times New Roman"/>
          <w:b w:val="false"/>
          <w:i w:val="false"/>
          <w:color w:val="000000"/>
          <w:sz w:val="28"/>
        </w:rPr>
        <w:t xml:space="preserve">
      Жылына кемінде бір рет төсек-орын жабдықтары камералық дезинфекциялануға жатады. </w:t>
      </w:r>
    </w:p>
    <w:bookmarkEnd w:id="152"/>
    <w:bookmarkStart w:name="z156" w:id="153"/>
    <w:p>
      <w:pPr>
        <w:spacing w:after="0"/>
        <w:ind w:left="0"/>
        <w:jc w:val="left"/>
      </w:pPr>
      <w:r>
        <w:rPr>
          <w:rFonts w:ascii="Times New Roman"/>
          <w:b w:val="false"/>
          <w:i w:val="false"/>
          <w:color w:val="000000"/>
          <w:sz w:val="28"/>
        </w:rPr>
        <w:t xml:space="preserve">
      93. Төсек-орын, киім мен аяқкиім, қатты мүкәммал қорын сақтау үшін қойма үй-жайлары көзделеді. </w:t>
      </w:r>
    </w:p>
    <w:bookmarkEnd w:id="153"/>
    <w:bookmarkStart w:name="z157" w:id="154"/>
    <w:p>
      <w:pPr>
        <w:spacing w:after="0"/>
        <w:ind w:left="0"/>
        <w:jc w:val="left"/>
      </w:pPr>
      <w:r>
        <w:rPr>
          <w:rFonts w:ascii="Times New Roman"/>
          <w:b w:val="false"/>
          <w:i w:val="false"/>
          <w:color w:val="000000"/>
          <w:sz w:val="28"/>
        </w:rPr>
        <w:t>
      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bookmarkEnd w:id="154"/>
    <w:bookmarkStart w:name="z158" w:id="155"/>
    <w:p>
      <w:pPr>
        <w:spacing w:after="0"/>
        <w:ind w:left="0"/>
        <w:jc w:val="left"/>
      </w:pPr>
      <w:r>
        <w:rPr>
          <w:rFonts w:ascii="Times New Roman"/>
          <w:b w:val="false"/>
          <w:i w:val="false"/>
          <w:color w:val="000000"/>
          <w:sz w:val="28"/>
        </w:rPr>
        <w:t>
      95. Төсек-орынды жуу объектінің кір жуатын орнында жүзеге асырылуы тиіс, ол болмаған жағдайда басқа орталықтандырылған кір жуатын орындарда ұйымдастыруға жол беріледі.</w:t>
      </w:r>
    </w:p>
    <w:bookmarkEnd w:id="155"/>
    <w:bookmarkStart w:name="z159" w:id="156"/>
    <w:p>
      <w:pPr>
        <w:spacing w:after="0"/>
        <w:ind w:left="0"/>
        <w:jc w:val="left"/>
      </w:pPr>
      <w:r>
        <w:rPr>
          <w:rFonts w:ascii="Times New Roman"/>
          <w:b w:val="false"/>
          <w:i w:val="false"/>
          <w:color w:val="000000"/>
          <w:sz w:val="28"/>
        </w:rPr>
        <w:t xml:space="preserve">
      96. Кір жуатын орында таза және лас төсек-орынның қарама-қарсы ағынына жол берілмейді. </w:t>
      </w:r>
    </w:p>
    <w:bookmarkEnd w:id="156"/>
    <w:bookmarkStart w:name="z160" w:id="157"/>
    <w:p>
      <w:pPr>
        <w:spacing w:after="0"/>
        <w:ind w:left="0"/>
        <w:jc w:val="left"/>
      </w:pPr>
      <w:r>
        <w:rPr>
          <w:rFonts w:ascii="Times New Roman"/>
          <w:b w:val="false"/>
          <w:i w:val="false"/>
          <w:color w:val="000000"/>
          <w:sz w:val="28"/>
        </w:rPr>
        <w:t>
      Инфекциялық аурумен ауырған науқастардың төсек-орны жуу алдында таңбаланған ванналарда дезинфекциялануға жатады.</w:t>
      </w:r>
    </w:p>
    <w:bookmarkEnd w:id="157"/>
    <w:bookmarkStart w:name="z161" w:id="158"/>
    <w:p>
      <w:pPr>
        <w:spacing w:after="0"/>
        <w:ind w:left="0"/>
        <w:jc w:val="left"/>
      </w:pPr>
      <w:r>
        <w:rPr>
          <w:rFonts w:ascii="Times New Roman"/>
          <w:b/>
          <w:i w:val="false"/>
          <w:color w:val="000000"/>
        </w:rPr>
        <w:t xml:space="preserve"> 7-тарау. Объектілердегі тамақтандыру жағдайларына қойылатын</w:t>
      </w:r>
      <w:r>
        <w:br/>
      </w:r>
      <w:r>
        <w:rPr>
          <w:rFonts w:ascii="Times New Roman"/>
          <w:b/>
          <w:i w:val="false"/>
          <w:color w:val="000000"/>
        </w:rPr>
        <w:t>санитариялық-эпидемиологиялық талаптар</w:t>
      </w:r>
    </w:p>
    <w:bookmarkEnd w:id="158"/>
    <w:bookmarkStart w:name="z162" w:id="159"/>
    <w:p>
      <w:pPr>
        <w:spacing w:after="0"/>
        <w:ind w:left="0"/>
        <w:jc w:val="left"/>
      </w:pPr>
      <w:r>
        <w:rPr>
          <w:rFonts w:ascii="Times New Roman"/>
          <w:b w:val="false"/>
          <w:i w:val="false"/>
          <w:color w:val="000000"/>
          <w:sz w:val="28"/>
        </w:rPr>
        <w:t xml:space="preserve">
      97. Объектілерде ас блогы көзделеді. </w:t>
      </w:r>
    </w:p>
    <w:bookmarkEnd w:id="159"/>
    <w:bookmarkStart w:name="z163" w:id="160"/>
    <w:p>
      <w:pPr>
        <w:spacing w:after="0"/>
        <w:ind w:left="0"/>
        <w:jc w:val="left"/>
      </w:pPr>
      <w:r>
        <w:rPr>
          <w:rFonts w:ascii="Times New Roman"/>
          <w:b w:val="false"/>
          <w:i w:val="false"/>
          <w:color w:val="000000"/>
          <w:sz w:val="28"/>
        </w:rPr>
        <w:t>
      98.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bookmarkEnd w:id="160"/>
    <w:bookmarkStart w:name="z164" w:id="161"/>
    <w:p>
      <w:pPr>
        <w:spacing w:after="0"/>
        <w:ind w:left="0"/>
        <w:jc w:val="left"/>
      </w:pPr>
      <w:r>
        <w:rPr>
          <w:rFonts w:ascii="Times New Roman"/>
          <w:b w:val="false"/>
          <w:i w:val="false"/>
          <w:color w:val="000000"/>
          <w:sz w:val="28"/>
        </w:rPr>
        <w:t>
      99.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161"/>
    <w:bookmarkStart w:name="z165" w:id="162"/>
    <w:p>
      <w:pPr>
        <w:spacing w:after="0"/>
        <w:ind w:left="0"/>
        <w:jc w:val="left"/>
      </w:pPr>
      <w:r>
        <w:rPr>
          <w:rFonts w:ascii="Times New Roman"/>
          <w:b w:val="false"/>
          <w:i w:val="false"/>
          <w:color w:val="000000"/>
          <w:sz w:val="28"/>
        </w:rPr>
        <w:t>
      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bookmarkEnd w:id="162"/>
    <w:bookmarkStart w:name="z166" w:id="163"/>
    <w:p>
      <w:pPr>
        <w:spacing w:after="0"/>
        <w:ind w:left="0"/>
        <w:jc w:val="left"/>
      </w:pPr>
      <w:r>
        <w:rPr>
          <w:rFonts w:ascii="Times New Roman"/>
          <w:b w:val="false"/>
          <w:i w:val="false"/>
          <w:color w:val="000000"/>
          <w:sz w:val="28"/>
        </w:rPr>
        <w:t xml:space="preserve">
      101. Объектілерде объекті басшысы бекіткен перспективтік маусымдық (жаз-күз, қыс-көктем) екі апталық мәзір жасалады. </w:t>
      </w:r>
    </w:p>
    <w:bookmarkEnd w:id="163"/>
    <w:bookmarkStart w:name="z167" w:id="164"/>
    <w:p>
      <w:pPr>
        <w:spacing w:after="0"/>
        <w:ind w:left="0"/>
        <w:jc w:val="left"/>
      </w:pPr>
      <w:r>
        <w:rPr>
          <w:rFonts w:ascii="Times New Roman"/>
          <w:b w:val="false"/>
          <w:i w:val="false"/>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bookmarkEnd w:id="164"/>
    <w:bookmarkStart w:name="z168" w:id="165"/>
    <w:p>
      <w:pPr>
        <w:spacing w:after="0"/>
        <w:ind w:left="0"/>
        <w:jc w:val="left"/>
      </w:pPr>
      <w:r>
        <w:rPr>
          <w:rFonts w:ascii="Times New Roman"/>
          <w:b w:val="false"/>
          <w:i w:val="false"/>
          <w:color w:val="000000"/>
          <w:sz w:val="28"/>
        </w:rPr>
        <w:t xml:space="preserve">
      102. Тамақтанудың іс жүзіндегі рационы бекітілген перспективтік ас мәзіріне сәйкес келуі тиіс. Ерекше жағдайларда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тамақ өнімін алмастыруға жол беріледі.</w:t>
      </w:r>
    </w:p>
    <w:bookmarkEnd w:id="165"/>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Start w:name="z170" w:id="166"/>
    <w:p>
      <w:pPr>
        <w:spacing w:after="0"/>
        <w:ind w:left="0"/>
        <w:jc w:val="left"/>
      </w:pPr>
      <w:r>
        <w:rPr>
          <w:rFonts w:ascii="Times New Roman"/>
          <w:b w:val="false"/>
          <w:i w:val="false"/>
          <w:color w:val="000000"/>
          <w:sz w:val="28"/>
        </w:rPr>
        <w:t>
      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bookmarkEnd w:id="166"/>
    <w:bookmarkStart w:name="z171" w:id="167"/>
    <w:p>
      <w:pPr>
        <w:spacing w:after="0"/>
        <w:ind w:left="0"/>
        <w:jc w:val="left"/>
      </w:pPr>
      <w:r>
        <w:rPr>
          <w:rFonts w:ascii="Times New Roman"/>
          <w:b w:val="false"/>
          <w:i w:val="false"/>
          <w:color w:val="000000"/>
          <w:sz w:val="28"/>
        </w:rPr>
        <w:t>
      104.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167"/>
    <w:bookmarkStart w:name="z172" w:id="168"/>
    <w:p>
      <w:pPr>
        <w:spacing w:after="0"/>
        <w:ind w:left="0"/>
        <w:jc w:val="left"/>
      </w:pPr>
      <w:r>
        <w:rPr>
          <w:rFonts w:ascii="Times New Roman"/>
          <w:b w:val="false"/>
          <w:i w:val="false"/>
          <w:color w:val="000000"/>
          <w:sz w:val="28"/>
        </w:rPr>
        <w:t>
      105. Ас мәзірінде бірдей тағамдарды немесе аспаздық өнімдерді бір күнде немесе келесі 2 – 3 күнде қайталауға жол берілмейді.</w:t>
      </w:r>
    </w:p>
    <w:bookmarkEnd w:id="168"/>
    <w:bookmarkStart w:name="z173" w:id="169"/>
    <w:p>
      <w:pPr>
        <w:spacing w:after="0"/>
        <w:ind w:left="0"/>
        <w:jc w:val="left"/>
      </w:pPr>
      <w:r>
        <w:rPr>
          <w:rFonts w:ascii="Times New Roman"/>
          <w:b w:val="false"/>
          <w:i w:val="false"/>
          <w:color w:val="000000"/>
          <w:sz w:val="28"/>
        </w:rPr>
        <w:t xml:space="preserve">
      106. Тағамдар порцияларының массасы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көзделеді. </w:t>
      </w:r>
    </w:p>
    <w:bookmarkEnd w:id="169"/>
    <w:bookmarkStart w:name="z174" w:id="170"/>
    <w:p>
      <w:pPr>
        <w:spacing w:after="0"/>
        <w:ind w:left="0"/>
        <w:jc w:val="left"/>
      </w:pPr>
      <w:r>
        <w:rPr>
          <w:rFonts w:ascii="Times New Roman"/>
          <w:b w:val="false"/>
          <w:i w:val="false"/>
          <w:color w:val="000000"/>
          <w:sz w:val="28"/>
        </w:rPr>
        <w:t>
      107.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құстың еті күнтізбелік жеті күнде бір рет қосылады.</w:t>
      </w:r>
    </w:p>
    <w:bookmarkEnd w:id="170"/>
    <w:bookmarkStart w:name="z175" w:id="171"/>
    <w:p>
      <w:pPr>
        <w:spacing w:after="0"/>
        <w:ind w:left="0"/>
        <w:jc w:val="left"/>
      </w:pPr>
      <w:r>
        <w:rPr>
          <w:rFonts w:ascii="Times New Roman"/>
          <w:b w:val="false"/>
          <w:i w:val="false"/>
          <w:color w:val="000000"/>
          <w:sz w:val="28"/>
        </w:rPr>
        <w:t xml:space="preserve">
      108.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 </w:t>
      </w:r>
    </w:p>
    <w:bookmarkEnd w:id="171"/>
    <w:bookmarkStart w:name="z176" w:id="172"/>
    <w:p>
      <w:pPr>
        <w:spacing w:after="0"/>
        <w:ind w:left="0"/>
        <w:jc w:val="left"/>
      </w:pPr>
      <w:r>
        <w:rPr>
          <w:rFonts w:ascii="Times New Roman"/>
          <w:b w:val="false"/>
          <w:i w:val="false"/>
          <w:color w:val="000000"/>
          <w:sz w:val="28"/>
        </w:rPr>
        <w:t xml:space="preserve">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 </w:t>
      </w:r>
    </w:p>
    <w:bookmarkEnd w:id="172"/>
    <w:bookmarkStart w:name="z177" w:id="173"/>
    <w:p>
      <w:pPr>
        <w:spacing w:after="0"/>
        <w:ind w:left="0"/>
        <w:jc w:val="left"/>
      </w:pPr>
      <w:r>
        <w:rPr>
          <w:rFonts w:ascii="Times New Roman"/>
          <w:b w:val="false"/>
          <w:i w:val="false"/>
          <w:color w:val="000000"/>
          <w:sz w:val="28"/>
        </w:rPr>
        <w:t>
      Бесін асқа ас мәзіріне кремсіз тоқаш немесе кондитерлік бұйымдармен бірге сусынды (сүт, қышқыл сүт өнімдері, шырын, кисель және басқалары) қосады.</w:t>
      </w:r>
    </w:p>
    <w:bookmarkEnd w:id="173"/>
    <w:bookmarkStart w:name="z178" w:id="174"/>
    <w:p>
      <w:pPr>
        <w:spacing w:after="0"/>
        <w:ind w:left="0"/>
        <w:jc w:val="left"/>
      </w:pPr>
      <w:r>
        <w:rPr>
          <w:rFonts w:ascii="Times New Roman"/>
          <w:b w:val="false"/>
          <w:i w:val="false"/>
          <w:color w:val="000000"/>
          <w:sz w:val="28"/>
        </w:rPr>
        <w:t>
      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bookmarkEnd w:id="174"/>
    <w:bookmarkStart w:name="z179" w:id="175"/>
    <w:p>
      <w:pPr>
        <w:spacing w:after="0"/>
        <w:ind w:left="0"/>
        <w:jc w:val="left"/>
      </w:pPr>
      <w:r>
        <w:rPr>
          <w:rFonts w:ascii="Times New Roman"/>
          <w:b w:val="false"/>
          <w:i w:val="false"/>
          <w:color w:val="000000"/>
          <w:sz w:val="28"/>
        </w:rPr>
        <w:t xml:space="preserve">
      109. Тамақтандыру арасындағы интервал 3,5 – 4 сағаттан аспауы тиіс. </w:t>
      </w:r>
    </w:p>
    <w:bookmarkEnd w:id="175"/>
    <w:bookmarkStart w:name="z180" w:id="176"/>
    <w:p>
      <w:pPr>
        <w:spacing w:after="0"/>
        <w:ind w:left="0"/>
        <w:jc w:val="left"/>
      </w:pPr>
      <w:r>
        <w:rPr>
          <w:rFonts w:ascii="Times New Roman"/>
          <w:b w:val="false"/>
          <w:i w:val="false"/>
          <w:color w:val="000000"/>
          <w:sz w:val="28"/>
        </w:rPr>
        <w:t xml:space="preserve">
      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Times New Roman"/>
          <w:b w:val="false"/>
          <w:i w:val="false"/>
          <w:color w:val="000000"/>
          <w:sz w:val="28"/>
        </w:rPr>
        <w:t>қаулысына</w:t>
      </w:r>
      <w:r>
        <w:rPr>
          <w:rFonts w:ascii="Times New Roman"/>
          <w:b w:val="false"/>
          <w:i w:val="false"/>
          <w:color w:val="000000"/>
          <w:sz w:val="28"/>
        </w:rPr>
        <w:t xml:space="preserve"> сәйкес көзделген.</w:t>
      </w:r>
    </w:p>
    <w:bookmarkEnd w:id="176"/>
    <w:bookmarkStart w:name="z181" w:id="177"/>
    <w:p>
      <w:pPr>
        <w:spacing w:after="0"/>
        <w:ind w:left="0"/>
        <w:jc w:val="left"/>
      </w:pPr>
      <w:r>
        <w:rPr>
          <w:rFonts w:ascii="Times New Roman"/>
          <w:b w:val="false"/>
          <w:i w:val="false"/>
          <w:color w:val="000000"/>
          <w:sz w:val="28"/>
        </w:rPr>
        <w:t xml:space="preserve">
      111. Тамақ өнімдерін және азық-түлік шикізатын қабылдауды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bookmarkEnd w:id="177"/>
    <w:bookmarkStart w:name="z182" w:id="178"/>
    <w:p>
      <w:pPr>
        <w:spacing w:after="0"/>
        <w:ind w:left="0"/>
        <w:jc w:val="left"/>
      </w:pPr>
      <w:r>
        <w:rPr>
          <w:rFonts w:ascii="Times New Roman"/>
          <w:b w:val="false"/>
          <w:i w:val="false"/>
          <w:color w:val="000000"/>
          <w:sz w:val="28"/>
        </w:rPr>
        <w:t>
      Тамақ өнімінің сапасы мен қауіпсіздігін куәландыратын құжаттар объектілердің ас блогында сақталады.</w:t>
      </w:r>
    </w:p>
    <w:bookmarkEnd w:id="178"/>
    <w:bookmarkStart w:name="z183" w:id="179"/>
    <w:p>
      <w:pPr>
        <w:spacing w:after="0"/>
        <w:ind w:left="0"/>
        <w:jc w:val="left"/>
      </w:pPr>
      <w:r>
        <w:rPr>
          <w:rFonts w:ascii="Times New Roman"/>
          <w:b w:val="false"/>
          <w:i w:val="false"/>
          <w:color w:val="000000"/>
          <w:sz w:val="28"/>
        </w:rPr>
        <w:t>
      Тамақ өнімдерінің жарамдылық мерзімдері және оларды сақтау шарттары өндіруші (дайындаушы) белгілеген жарамдылық мерзімдеріне сәйкес келуі тиіс.</w:t>
      </w:r>
    </w:p>
    <w:bookmarkEnd w:id="179"/>
    <w:bookmarkStart w:name="z184" w:id="180"/>
    <w:p>
      <w:pPr>
        <w:spacing w:after="0"/>
        <w:ind w:left="0"/>
        <w:jc w:val="left"/>
      </w:pPr>
      <w:r>
        <w:rPr>
          <w:rFonts w:ascii="Times New Roman"/>
          <w:b w:val="false"/>
          <w:i w:val="false"/>
          <w:color w:val="000000"/>
          <w:sz w:val="28"/>
        </w:rPr>
        <w:t>
      112.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w:t>
      </w:r>
    </w:p>
    <w:bookmarkEnd w:id="180"/>
    <w:bookmarkStart w:name="z185" w:id="181"/>
    <w:p>
      <w:pPr>
        <w:spacing w:after="0"/>
        <w:ind w:left="0"/>
        <w:jc w:val="left"/>
      </w:pPr>
      <w:r>
        <w:rPr>
          <w:rFonts w:ascii="Times New Roman"/>
          <w:b w:val="false"/>
          <w:i w:val="false"/>
          <w:color w:val="000000"/>
          <w:sz w:val="28"/>
        </w:rPr>
        <w:t>
      113. Компоттарды витаминдеу оларды өткізу алдында +15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салқындатқаннан кейін жүргізіледі, кисельге "С" витаминінің ерітіндісін оны +30+35</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2-нысанына сәйкес "С-витаминдеу" журналына деректерді енгізе отырып, тәуліктік орташа қажеттіліктің 35%-ы есебінен жүргізіледі. </w:t>
      </w:r>
    </w:p>
    <w:bookmarkEnd w:id="181"/>
    <w:bookmarkStart w:name="z186" w:id="182"/>
    <w:p>
      <w:pPr>
        <w:spacing w:after="0"/>
        <w:ind w:left="0"/>
        <w:jc w:val="left"/>
      </w:pPr>
      <w:r>
        <w:rPr>
          <w:rFonts w:ascii="Times New Roman"/>
          <w:b w:val="false"/>
          <w:i w:val="false"/>
          <w:color w:val="000000"/>
          <w:sz w:val="28"/>
        </w:rPr>
        <w:t>
      Витаминделген тағамдар жылытылмайды.</w:t>
      </w:r>
    </w:p>
    <w:bookmarkEnd w:id="182"/>
    <w:bookmarkStart w:name="z187" w:id="183"/>
    <w:p>
      <w:pPr>
        <w:spacing w:after="0"/>
        <w:ind w:left="0"/>
        <w:jc w:val="left"/>
      </w:pPr>
      <w:r>
        <w:rPr>
          <w:rFonts w:ascii="Times New Roman"/>
          <w:b w:val="false"/>
          <w:i w:val="false"/>
          <w:color w:val="000000"/>
          <w:sz w:val="28"/>
        </w:rPr>
        <w:t>
      114. Объектілерде:</w:t>
      </w:r>
    </w:p>
    <w:bookmarkEnd w:id="183"/>
    <w:bookmarkStart w:name="z188" w:id="184"/>
    <w:p>
      <w:pPr>
        <w:spacing w:after="0"/>
        <w:ind w:left="0"/>
        <w:jc w:val="left"/>
      </w:pPr>
      <w:r>
        <w:rPr>
          <w:rFonts w:ascii="Times New Roman"/>
          <w:b w:val="false"/>
          <w:i w:val="false"/>
          <w:color w:val="000000"/>
          <w:sz w:val="28"/>
        </w:rPr>
        <w:t xml:space="preserve">
      1) мыналарды: </w:t>
      </w:r>
    </w:p>
    <w:bookmarkEnd w:id="184"/>
    <w:bookmarkStart w:name="z189" w:id="185"/>
    <w:p>
      <w:pPr>
        <w:spacing w:after="0"/>
        <w:ind w:left="0"/>
        <w:jc w:val="left"/>
      </w:pPr>
      <w:r>
        <w:rPr>
          <w:rFonts w:ascii="Times New Roman"/>
          <w:b w:val="false"/>
          <w:i w:val="false"/>
          <w:color w:val="000000"/>
          <w:sz w:val="28"/>
        </w:rPr>
        <w:t>
      ұйыған сүт, сүзбе мен айранды;</w:t>
      </w:r>
    </w:p>
    <w:bookmarkEnd w:id="185"/>
    <w:bookmarkStart w:name="z190" w:id="186"/>
    <w:p>
      <w:pPr>
        <w:spacing w:after="0"/>
        <w:ind w:left="0"/>
        <w:jc w:val="left"/>
      </w:pPr>
      <w:r>
        <w:rPr>
          <w:rFonts w:ascii="Times New Roman"/>
          <w:b w:val="false"/>
          <w:i w:val="false"/>
          <w:color w:val="000000"/>
          <w:sz w:val="28"/>
        </w:rPr>
        <w:t>
      туралған ет қосылған құймақтарды;</w:t>
      </w:r>
    </w:p>
    <w:bookmarkEnd w:id="186"/>
    <w:bookmarkStart w:name="z191" w:id="187"/>
    <w:p>
      <w:pPr>
        <w:spacing w:after="0"/>
        <w:ind w:left="0"/>
        <w:jc w:val="left"/>
      </w:pPr>
      <w:r>
        <w:rPr>
          <w:rFonts w:ascii="Times New Roman"/>
          <w:b w:val="false"/>
          <w:i w:val="false"/>
          <w:color w:val="000000"/>
          <w:sz w:val="28"/>
        </w:rPr>
        <w:t>
      флотша макаронды;</w:t>
      </w:r>
    </w:p>
    <w:bookmarkEnd w:id="187"/>
    <w:bookmarkStart w:name="z192" w:id="188"/>
    <w:p>
      <w:pPr>
        <w:spacing w:after="0"/>
        <w:ind w:left="0"/>
        <w:jc w:val="left"/>
      </w:pPr>
      <w:r>
        <w:rPr>
          <w:rFonts w:ascii="Times New Roman"/>
          <w:b w:val="false"/>
          <w:i w:val="false"/>
          <w:color w:val="000000"/>
          <w:sz w:val="28"/>
        </w:rPr>
        <w:t>
      зельцтерді, форшмактарды, сілікпелерді, паштеттерді;</w:t>
      </w:r>
    </w:p>
    <w:bookmarkEnd w:id="188"/>
    <w:bookmarkStart w:name="z193" w:id="189"/>
    <w:p>
      <w:pPr>
        <w:spacing w:after="0"/>
        <w:ind w:left="0"/>
        <w:jc w:val="left"/>
      </w:pPr>
      <w:r>
        <w:rPr>
          <w:rFonts w:ascii="Times New Roman"/>
          <w:b w:val="false"/>
          <w:i w:val="false"/>
          <w:color w:val="000000"/>
          <w:sz w:val="28"/>
        </w:rPr>
        <w:t>
      кремі бар кондитерлік бұйымдарды;</w:t>
      </w:r>
    </w:p>
    <w:bookmarkEnd w:id="189"/>
    <w:bookmarkStart w:name="z194" w:id="190"/>
    <w:p>
      <w:pPr>
        <w:spacing w:after="0"/>
        <w:ind w:left="0"/>
        <w:jc w:val="left"/>
      </w:pPr>
      <w:r>
        <w:rPr>
          <w:rFonts w:ascii="Times New Roman"/>
          <w:b w:val="false"/>
          <w:i w:val="false"/>
          <w:color w:val="000000"/>
          <w:sz w:val="28"/>
        </w:rPr>
        <w:t>
      тұтыну қаптамасындағы кондитерлік бұйымдар мен тәттілерді (шоколад, кәмпит, печенье және басқалары);</w:t>
      </w:r>
    </w:p>
    <w:bookmarkEnd w:id="190"/>
    <w:bookmarkStart w:name="z195" w:id="191"/>
    <w:p>
      <w:pPr>
        <w:spacing w:after="0"/>
        <w:ind w:left="0"/>
        <w:jc w:val="left"/>
      </w:pPr>
      <w:r>
        <w:rPr>
          <w:rFonts w:ascii="Times New Roman"/>
          <w:b w:val="false"/>
          <w:i w:val="false"/>
          <w:color w:val="000000"/>
          <w:sz w:val="28"/>
        </w:rPr>
        <w:t>
      морстар, квастарды;</w:t>
      </w:r>
    </w:p>
    <w:bookmarkEnd w:id="191"/>
    <w:bookmarkStart w:name="z196" w:id="192"/>
    <w:p>
      <w:pPr>
        <w:spacing w:after="0"/>
        <w:ind w:left="0"/>
        <w:jc w:val="left"/>
      </w:pPr>
      <w:r>
        <w:rPr>
          <w:rFonts w:ascii="Times New Roman"/>
          <w:b w:val="false"/>
          <w:i w:val="false"/>
          <w:color w:val="000000"/>
          <w:sz w:val="28"/>
        </w:rPr>
        <w:t>
      фритюрде қуырылған бұйымдарды;</w:t>
      </w:r>
    </w:p>
    <w:bookmarkEnd w:id="192"/>
    <w:bookmarkStart w:name="z197" w:id="193"/>
    <w:p>
      <w:pPr>
        <w:spacing w:after="0"/>
        <w:ind w:left="0"/>
        <w:jc w:val="left"/>
      </w:pPr>
      <w:r>
        <w:rPr>
          <w:rFonts w:ascii="Times New Roman"/>
          <w:b w:val="false"/>
          <w:i w:val="false"/>
          <w:color w:val="000000"/>
          <w:sz w:val="28"/>
        </w:rPr>
        <w:t>
      шала пісірілген жұмыртқаны, қуырылған жұмыртқаны;</w:t>
      </w:r>
    </w:p>
    <w:bookmarkEnd w:id="193"/>
    <w:bookmarkStart w:name="z198" w:id="194"/>
    <w:p>
      <w:pPr>
        <w:spacing w:after="0"/>
        <w:ind w:left="0"/>
        <w:jc w:val="left"/>
      </w:pPr>
      <w:r>
        <w:rPr>
          <w:rFonts w:ascii="Times New Roman"/>
          <w:b w:val="false"/>
          <w:i w:val="false"/>
          <w:color w:val="000000"/>
          <w:sz w:val="28"/>
        </w:rPr>
        <w:t>
      күрделі (4 компоненттен артық) салаттарды, қаймақ пен майонез қосылған салаттарды;</w:t>
      </w:r>
    </w:p>
    <w:bookmarkEnd w:id="194"/>
    <w:bookmarkStart w:name="z199" w:id="195"/>
    <w:p>
      <w:pPr>
        <w:spacing w:after="0"/>
        <w:ind w:left="0"/>
        <w:jc w:val="left"/>
      </w:pPr>
      <w:r>
        <w:rPr>
          <w:rFonts w:ascii="Times New Roman"/>
          <w:b w:val="false"/>
          <w:i w:val="false"/>
          <w:color w:val="000000"/>
          <w:sz w:val="28"/>
        </w:rPr>
        <w:t>
      окрошканы;</w:t>
      </w:r>
    </w:p>
    <w:bookmarkEnd w:id="195"/>
    <w:bookmarkStart w:name="z200" w:id="196"/>
    <w:p>
      <w:pPr>
        <w:spacing w:after="0"/>
        <w:ind w:left="0"/>
        <w:jc w:val="left"/>
      </w:pPr>
      <w:r>
        <w:rPr>
          <w:rFonts w:ascii="Times New Roman"/>
          <w:b w:val="false"/>
          <w:i w:val="false"/>
          <w:color w:val="000000"/>
          <w:sz w:val="28"/>
        </w:rPr>
        <w:t>
      саңырауқұлақты;</w:t>
      </w:r>
    </w:p>
    <w:bookmarkEnd w:id="196"/>
    <w:bookmarkStart w:name="z201" w:id="197"/>
    <w:p>
      <w:pPr>
        <w:spacing w:after="0"/>
        <w:ind w:left="0"/>
        <w:jc w:val="left"/>
      </w:pPr>
      <w:r>
        <w:rPr>
          <w:rFonts w:ascii="Times New Roman"/>
          <w:b w:val="false"/>
          <w:i w:val="false"/>
          <w:color w:val="000000"/>
          <w:sz w:val="28"/>
        </w:rPr>
        <w:t>
      өнеркәсіпте дайындалмаған (үйде) тамақ өнімдерін;</w:t>
      </w:r>
    </w:p>
    <w:bookmarkEnd w:id="197"/>
    <w:bookmarkStart w:name="z202" w:id="198"/>
    <w:p>
      <w:pPr>
        <w:spacing w:after="0"/>
        <w:ind w:left="0"/>
        <w:jc w:val="left"/>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bookmarkEnd w:id="198"/>
    <w:bookmarkStart w:name="z203" w:id="199"/>
    <w:p>
      <w:pPr>
        <w:spacing w:after="0"/>
        <w:ind w:left="0"/>
        <w:jc w:val="left"/>
      </w:pPr>
      <w:r>
        <w:rPr>
          <w:rFonts w:ascii="Times New Roman"/>
          <w:b w:val="false"/>
          <w:i w:val="false"/>
          <w:color w:val="000000"/>
          <w:sz w:val="28"/>
        </w:rPr>
        <w:t>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bookmarkEnd w:id="199"/>
    <w:bookmarkStart w:name="z204" w:id="200"/>
    <w:p>
      <w:pPr>
        <w:spacing w:after="0"/>
        <w:ind w:left="0"/>
        <w:jc w:val="left"/>
      </w:pPr>
      <w:r>
        <w:rPr>
          <w:rFonts w:ascii="Times New Roman"/>
          <w:b w:val="false"/>
          <w:i w:val="false"/>
          <w:color w:val="000000"/>
          <w:sz w:val="28"/>
        </w:rPr>
        <w:t>
      фаст-фудтарды: гамбургерлер, ход-догтар, чипсілер, кептірілген нан, қытырлақ нандарды;</w:t>
      </w:r>
    </w:p>
    <w:bookmarkEnd w:id="200"/>
    <w:bookmarkStart w:name="z205" w:id="201"/>
    <w:p>
      <w:pPr>
        <w:spacing w:after="0"/>
        <w:ind w:left="0"/>
        <w:jc w:val="left"/>
      </w:pPr>
      <w:r>
        <w:rPr>
          <w:rFonts w:ascii="Times New Roman"/>
          <w:b w:val="false"/>
          <w:i w:val="false"/>
          <w:color w:val="000000"/>
          <w:sz w:val="28"/>
        </w:rPr>
        <w:t>
      ащы тұздықтар, кетчуптар, ащы дәмдеуіштерді (бұрыш, ақшелкек, қыша) дайындауға және өткізуге;</w:t>
      </w:r>
    </w:p>
    <w:bookmarkEnd w:id="201"/>
    <w:bookmarkStart w:name="z206" w:id="202"/>
    <w:p>
      <w:pPr>
        <w:spacing w:after="0"/>
        <w:ind w:left="0"/>
        <w:jc w:val="left"/>
      </w:pPr>
      <w:r>
        <w:rPr>
          <w:rFonts w:ascii="Times New Roman"/>
          <w:b w:val="false"/>
          <w:i w:val="false"/>
          <w:color w:val="000000"/>
          <w:sz w:val="28"/>
        </w:rPr>
        <w:t>
      2) мыналарды:</w:t>
      </w:r>
    </w:p>
    <w:bookmarkEnd w:id="202"/>
    <w:bookmarkStart w:name="z207" w:id="203"/>
    <w:p>
      <w:pPr>
        <w:spacing w:after="0"/>
        <w:ind w:left="0"/>
        <w:jc w:val="left"/>
      </w:pPr>
      <w:r>
        <w:rPr>
          <w:rFonts w:ascii="Times New Roman"/>
          <w:b w:val="false"/>
          <w:i w:val="false"/>
          <w:color w:val="000000"/>
          <w:sz w:val="28"/>
        </w:rPr>
        <w:t>
      пастерленбеген сүтті, термиялық өңдеусіз сүзбені және қаймақты;</w:t>
      </w:r>
    </w:p>
    <w:bookmarkEnd w:id="203"/>
    <w:bookmarkStart w:name="z208" w:id="204"/>
    <w:p>
      <w:pPr>
        <w:spacing w:after="0"/>
        <w:ind w:left="0"/>
        <w:jc w:val="left"/>
      </w:pPr>
      <w:r>
        <w:rPr>
          <w:rFonts w:ascii="Times New Roman"/>
          <w:b w:val="false"/>
          <w:i w:val="false"/>
          <w:color w:val="000000"/>
          <w:sz w:val="28"/>
        </w:rPr>
        <w:t>
      суда жүзетін құстың жұмыртқасы мен етін;</w:t>
      </w:r>
    </w:p>
    <w:bookmarkEnd w:id="204"/>
    <w:bookmarkStart w:name="z209" w:id="205"/>
    <w:p>
      <w:pPr>
        <w:spacing w:after="0"/>
        <w:ind w:left="0"/>
        <w:jc w:val="left"/>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bookmarkEnd w:id="205"/>
    <w:bookmarkStart w:name="z210" w:id="206"/>
    <w:p>
      <w:pPr>
        <w:spacing w:after="0"/>
        <w:ind w:left="0"/>
        <w:jc w:val="left"/>
      </w:pPr>
      <w:r>
        <w:rPr>
          <w:rFonts w:ascii="Times New Roman"/>
          <w:b w:val="false"/>
          <w:i w:val="false"/>
          <w:color w:val="000000"/>
          <w:sz w:val="28"/>
        </w:rPr>
        <w:t>
      тіл, жүректі қоспағанда өнімді мал мен құстың қосымша ет өнімдерін;</w:t>
      </w:r>
    </w:p>
    <w:bookmarkEnd w:id="206"/>
    <w:bookmarkStart w:name="z211" w:id="207"/>
    <w:p>
      <w:pPr>
        <w:spacing w:after="0"/>
        <w:ind w:left="0"/>
        <w:jc w:val="left"/>
      </w:pPr>
      <w:r>
        <w:rPr>
          <w:rFonts w:ascii="Times New Roman"/>
          <w:b w:val="false"/>
          <w:i w:val="false"/>
          <w:color w:val="000000"/>
          <w:sz w:val="28"/>
        </w:rPr>
        <w:t>
      механикалық түрде еті сылынып алынған өнімді мал етін және құс етін;</w:t>
      </w:r>
    </w:p>
    <w:bookmarkEnd w:id="207"/>
    <w:bookmarkStart w:name="z212" w:id="208"/>
    <w:p>
      <w:pPr>
        <w:spacing w:after="0"/>
        <w:ind w:left="0"/>
        <w:jc w:val="left"/>
      </w:pPr>
      <w:r>
        <w:rPr>
          <w:rFonts w:ascii="Times New Roman"/>
          <w:b w:val="false"/>
          <w:i w:val="false"/>
          <w:color w:val="000000"/>
          <w:sz w:val="28"/>
        </w:rPr>
        <w:t>
      құрамында коллагені бар құс етін;</w:t>
      </w:r>
    </w:p>
    <w:bookmarkEnd w:id="208"/>
    <w:bookmarkStart w:name="z213" w:id="209"/>
    <w:p>
      <w:pPr>
        <w:spacing w:after="0"/>
        <w:ind w:left="0"/>
        <w:jc w:val="left"/>
      </w:pPr>
      <w:r>
        <w:rPr>
          <w:rFonts w:ascii="Times New Roman"/>
          <w:b w:val="false"/>
          <w:i w:val="false"/>
          <w:color w:val="000000"/>
          <w:sz w:val="28"/>
        </w:rPr>
        <w:t>
      сойылған өнімді мал мен құстың қайта мұздатылған өнімдерін;</w:t>
      </w:r>
    </w:p>
    <w:bookmarkEnd w:id="20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генетикалық түрлендірілген шикізаттар және (немесе) генетикалық түрлендіру көздері бар шиізаттарды;</w:t>
      </w:r>
    </w:p>
    <w:bookmarkStart w:name="z215" w:id="210"/>
    <w:p>
      <w:pPr>
        <w:spacing w:after="0"/>
        <w:ind w:left="0"/>
        <w:jc w:val="left"/>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bookmarkEnd w:id="210"/>
    <w:bookmarkStart w:name="z216" w:id="211"/>
    <w:p>
      <w:pPr>
        <w:spacing w:after="0"/>
        <w:ind w:left="0"/>
        <w:jc w:val="left"/>
      </w:pPr>
      <w:r>
        <w:rPr>
          <w:rFonts w:ascii="Times New Roman"/>
          <w:b w:val="false"/>
          <w:i w:val="false"/>
          <w:color w:val="000000"/>
          <w:sz w:val="28"/>
        </w:rPr>
        <w:t xml:space="preserve">
      115. Жаппай сауықтыру емшаралары ретінде оттегі коктейльдерін өткізуге жол берілмейді. </w:t>
      </w:r>
    </w:p>
    <w:bookmarkEnd w:id="211"/>
    <w:bookmarkStart w:name="z217" w:id="212"/>
    <w:p>
      <w:pPr>
        <w:spacing w:after="0"/>
        <w:ind w:left="0"/>
        <w:jc w:val="left"/>
      </w:pPr>
      <w:r>
        <w:rPr>
          <w:rFonts w:ascii="Times New Roman"/>
          <w:b w:val="false"/>
          <w:i w:val="false"/>
          <w:color w:val="000000"/>
          <w:sz w:val="28"/>
        </w:rPr>
        <w:t xml:space="preserve">
      116. Объектілердің ас блогында ұйымның медицина қызметкері немесе жауапты адамы күн сайын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3-нысанына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 </w:t>
      </w:r>
    </w:p>
    <w:bookmarkEnd w:id="212"/>
    <w:bookmarkStart w:name="z218" w:id="213"/>
    <w:p>
      <w:pPr>
        <w:spacing w:after="0"/>
        <w:ind w:left="0"/>
        <w:jc w:val="left"/>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bookmarkEnd w:id="213"/>
    <w:bookmarkStart w:name="z219" w:id="214"/>
    <w:p>
      <w:pPr>
        <w:spacing w:after="0"/>
        <w:ind w:left="0"/>
        <w:jc w:val="left"/>
      </w:pPr>
      <w:r>
        <w:rPr>
          <w:rFonts w:ascii="Times New Roman"/>
          <w:b w:val="false"/>
          <w:i w:val="false"/>
          <w:color w:val="000000"/>
          <w:sz w:val="28"/>
        </w:rPr>
        <w:t>
      117.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 xml:space="preserve">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 </w:t>
      </w:r>
    </w:p>
    <w:bookmarkEnd w:id="214"/>
    <w:bookmarkStart w:name="z220" w:id="215"/>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w:t>
      </w:r>
      <w:r>
        <w:br/>
      </w:r>
      <w:r>
        <w:rPr>
          <w:rFonts w:ascii="Times New Roman"/>
          <w:b/>
          <w:i w:val="false"/>
          <w:color w:val="000000"/>
        </w:rPr>
        <w:t>жағдайларына қойылатын талаптар</w:t>
      </w:r>
    </w:p>
    <w:bookmarkEnd w:id="215"/>
    <w:bookmarkStart w:name="z221" w:id="216"/>
    <w:p>
      <w:pPr>
        <w:spacing w:after="0"/>
        <w:ind w:left="0"/>
        <w:jc w:val="left"/>
      </w:pPr>
      <w:r>
        <w:rPr>
          <w:rFonts w:ascii="Times New Roman"/>
          <w:b w:val="false"/>
          <w:i w:val="false"/>
          <w:color w:val="000000"/>
          <w:sz w:val="28"/>
        </w:rPr>
        <w:t>
      118. Объектілерде нормалау құжаттарының талаптарына сәйкес өндірістік бақылау ұйымдастырылады және жүргізіледі.</w:t>
      </w:r>
    </w:p>
    <w:bookmarkEnd w:id="216"/>
    <w:bookmarkStart w:name="z222" w:id="217"/>
    <w:p>
      <w:pPr>
        <w:spacing w:after="0"/>
        <w:ind w:left="0"/>
        <w:jc w:val="left"/>
      </w:pPr>
      <w:r>
        <w:rPr>
          <w:rFonts w:ascii="Times New Roman"/>
          <w:b w:val="false"/>
          <w:i w:val="false"/>
          <w:color w:val="000000"/>
          <w:sz w:val="28"/>
        </w:rPr>
        <w:t xml:space="preserve">
      119. Объектілерде жеке гигиена қағидаларын сақтау үшін жағдайлар жасалады. </w:t>
      </w:r>
    </w:p>
    <w:bookmarkEnd w:id="217"/>
    <w:bookmarkStart w:name="z223" w:id="218"/>
    <w:p>
      <w:pPr>
        <w:spacing w:after="0"/>
        <w:ind w:left="0"/>
        <w:jc w:val="left"/>
      </w:pPr>
      <w:r>
        <w:rPr>
          <w:rFonts w:ascii="Times New Roman"/>
          <w:b w:val="false"/>
          <w:i w:val="false"/>
          <w:color w:val="000000"/>
          <w:sz w:val="28"/>
        </w:rPr>
        <w:t xml:space="preserve">
      Қол жуу үшін ыстық және салқын су келтірілген, қолды жууға және кептіруге арналған құралдары бар жуынатын раковиналар орнатылады. </w:t>
      </w:r>
    </w:p>
    <w:bookmarkEnd w:id="218"/>
    <w:bookmarkStart w:name="z224" w:id="219"/>
    <w:p>
      <w:pPr>
        <w:spacing w:after="0"/>
        <w:ind w:left="0"/>
        <w:jc w:val="left"/>
      </w:pPr>
      <w:r>
        <w:rPr>
          <w:rFonts w:ascii="Times New Roman"/>
          <w:b w:val="false"/>
          <w:i w:val="false"/>
          <w:color w:val="000000"/>
          <w:sz w:val="28"/>
        </w:rPr>
        <w:t xml:space="preserve">
      120.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 </w:t>
      </w:r>
    </w:p>
    <w:bookmarkEnd w:id="219"/>
    <w:bookmarkStart w:name="z225" w:id="220"/>
    <w:p>
      <w:pPr>
        <w:spacing w:after="0"/>
        <w:ind w:left="0"/>
        <w:jc w:val="left"/>
      </w:pPr>
      <w:r>
        <w:rPr>
          <w:rFonts w:ascii="Times New Roman"/>
          <w:b w:val="false"/>
          <w:i w:val="false"/>
          <w:color w:val="000000"/>
          <w:sz w:val="28"/>
        </w:rPr>
        <w:t xml:space="preserve">
      121.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 </w:t>
      </w:r>
    </w:p>
    <w:bookmarkEnd w:id="220"/>
    <w:bookmarkStart w:name="z226" w:id="221"/>
    <w:p>
      <w:pPr>
        <w:spacing w:after="0"/>
        <w:ind w:left="0"/>
        <w:jc w:val="left"/>
      </w:pPr>
      <w:r>
        <w:rPr>
          <w:rFonts w:ascii="Times New Roman"/>
          <w:b w:val="false"/>
          <w:i w:val="false"/>
          <w:color w:val="000000"/>
          <w:sz w:val="28"/>
        </w:rPr>
        <w:t xml:space="preserve">
      122. Ас блогының жұмыскерлері мынадай жеке гигиена қағидаларын сақтайды: </w:t>
      </w:r>
    </w:p>
    <w:bookmarkEnd w:id="221"/>
    <w:bookmarkStart w:name="z227" w:id="222"/>
    <w:p>
      <w:pPr>
        <w:spacing w:after="0"/>
        <w:ind w:left="0"/>
        <w:jc w:val="left"/>
      </w:pPr>
      <w:r>
        <w:rPr>
          <w:rFonts w:ascii="Times New Roman"/>
          <w:b w:val="false"/>
          <w:i w:val="false"/>
          <w:color w:val="000000"/>
          <w:sz w:val="28"/>
        </w:rPr>
        <w:t>
      1) жұмыс басталар алдында сырт киімді шкафқа салады, қолдарын сабынмен мұқият жуады;</w:t>
      </w:r>
    </w:p>
    <w:bookmarkEnd w:id="222"/>
    <w:bookmarkStart w:name="z228" w:id="223"/>
    <w:p>
      <w:pPr>
        <w:spacing w:after="0"/>
        <w:ind w:left="0"/>
        <w:jc w:val="left"/>
      </w:pPr>
      <w:r>
        <w:rPr>
          <w:rFonts w:ascii="Times New Roman"/>
          <w:b w:val="false"/>
          <w:i w:val="false"/>
          <w:color w:val="000000"/>
          <w:sz w:val="28"/>
        </w:rPr>
        <w:t xml:space="preserve">
      2) таза арнайы киімде жұмыс істейді, шаштарын орамалдың немесе қалпақтың астына жинайды; </w:t>
      </w:r>
    </w:p>
    <w:bookmarkEnd w:id="223"/>
    <w:bookmarkStart w:name="z229" w:id="224"/>
    <w:p>
      <w:pPr>
        <w:spacing w:after="0"/>
        <w:ind w:left="0"/>
        <w:jc w:val="left"/>
      </w:pPr>
      <w:r>
        <w:rPr>
          <w:rFonts w:ascii="Times New Roman"/>
          <w:b w:val="false"/>
          <w:i w:val="false"/>
          <w:color w:val="000000"/>
          <w:sz w:val="28"/>
        </w:rPr>
        <w:t xml:space="preserve">
      3) жұмыс процесінде сақина, алқа, сағатты шешіп қояды; </w:t>
      </w:r>
    </w:p>
    <w:bookmarkEnd w:id="224"/>
    <w:bookmarkStart w:name="z230" w:id="225"/>
    <w:p>
      <w:pPr>
        <w:spacing w:after="0"/>
        <w:ind w:left="0"/>
        <w:jc w:val="left"/>
      </w:pPr>
      <w:r>
        <w:rPr>
          <w:rFonts w:ascii="Times New Roman"/>
          <w:b w:val="false"/>
          <w:i w:val="false"/>
          <w:color w:val="000000"/>
          <w:sz w:val="28"/>
        </w:rPr>
        <w:t xml:space="preserve">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bookmarkEnd w:id="225"/>
    <w:bookmarkStart w:name="z231" w:id="226"/>
    <w:p>
      <w:pPr>
        <w:spacing w:after="0"/>
        <w:ind w:left="0"/>
        <w:jc w:val="left"/>
      </w:pPr>
      <w:r>
        <w:rPr>
          <w:rFonts w:ascii="Times New Roman"/>
          <w:b w:val="false"/>
          <w:i w:val="false"/>
          <w:color w:val="000000"/>
          <w:sz w:val="28"/>
        </w:rPr>
        <w:t xml:space="preserve">
      Ұзын тырнақ өсіруге және оны лакпен бояуға, арнайы киімді түйреуішпен түйреуге жол берілмейді. </w:t>
      </w:r>
    </w:p>
    <w:bookmarkEnd w:id="226"/>
    <w:bookmarkStart w:name="z232" w:id="227"/>
    <w:p>
      <w:pPr>
        <w:spacing w:after="0"/>
        <w:ind w:left="0"/>
        <w:jc w:val="left"/>
      </w:pPr>
      <w:r>
        <w:rPr>
          <w:rFonts w:ascii="Times New Roman"/>
          <w:b w:val="false"/>
          <w:i w:val="false"/>
          <w:color w:val="000000"/>
          <w:sz w:val="28"/>
        </w:rPr>
        <w:t xml:space="preserve">
      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 </w:t>
      </w:r>
    </w:p>
    <w:bookmarkEnd w:id="227"/>
    <w:bookmarkStart w:name="z233" w:id="228"/>
    <w:p>
      <w:pPr>
        <w:spacing w:after="0"/>
        <w:ind w:left="0"/>
        <w:jc w:val="left"/>
      </w:pPr>
      <w:r>
        <w:rPr>
          <w:rFonts w:ascii="Times New Roman"/>
          <w:b w:val="false"/>
          <w:i w:val="false"/>
          <w:color w:val="000000"/>
          <w:sz w:val="28"/>
        </w:rPr>
        <w:t xml:space="preserve">
      124.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 </w:t>
      </w:r>
    </w:p>
    <w:bookmarkEnd w:id="228"/>
    <w:bookmarkStart w:name="z234" w:id="229"/>
    <w:p>
      <w:pPr>
        <w:spacing w:after="0"/>
        <w:ind w:left="0"/>
        <w:jc w:val="left"/>
      </w:pPr>
      <w:r>
        <w:rPr>
          <w:rFonts w:ascii="Times New Roman"/>
          <w:b/>
          <w:i w:val="false"/>
          <w:color w:val="000000"/>
        </w:rPr>
        <w:t xml:space="preserve"> 9-тарау. Объектілердегі медициналық қамтамасыз етуге қойылатын</w:t>
      </w:r>
      <w:r>
        <w:br/>
      </w:r>
      <w:r>
        <w:rPr>
          <w:rFonts w:ascii="Times New Roman"/>
          <w:b/>
          <w:i w:val="false"/>
          <w:color w:val="000000"/>
        </w:rPr>
        <w:t>санитариялық-эпидемиологиялық талаптар</w:t>
      </w:r>
    </w:p>
    <w:bookmarkEnd w:id="229"/>
    <w:bookmarkStart w:name="z235" w:id="230"/>
    <w:p>
      <w:pPr>
        <w:spacing w:after="0"/>
        <w:ind w:left="0"/>
        <w:jc w:val="left"/>
      </w:pPr>
      <w:r>
        <w:rPr>
          <w:rFonts w:ascii="Times New Roman"/>
          <w:b w:val="false"/>
          <w:i w:val="false"/>
          <w:color w:val="000000"/>
          <w:sz w:val="28"/>
        </w:rPr>
        <w:t>
      125. Объектілерде балаларға медициналық қызмет көрсету қамтамасыз етіледі.</w:t>
      </w:r>
    </w:p>
    <w:bookmarkEnd w:id="230"/>
    <w:bookmarkStart w:name="z236" w:id="231"/>
    <w:p>
      <w:pPr>
        <w:spacing w:after="0"/>
        <w:ind w:left="0"/>
        <w:jc w:val="left"/>
      </w:pPr>
      <w:r>
        <w:rPr>
          <w:rFonts w:ascii="Times New Roman"/>
          <w:b w:val="false"/>
          <w:i w:val="false"/>
          <w:color w:val="000000"/>
          <w:sz w:val="28"/>
        </w:rPr>
        <w:t>
      126. Балалар толық емес уақыт болатын МДҰ-да медициналық үй-жай көзделмейді.</w:t>
      </w:r>
    </w:p>
    <w:bookmarkEnd w:id="231"/>
    <w:bookmarkStart w:name="z237" w:id="232"/>
    <w:p>
      <w:pPr>
        <w:spacing w:after="0"/>
        <w:ind w:left="0"/>
        <w:jc w:val="left"/>
      </w:pPr>
      <w:r>
        <w:rPr>
          <w:rFonts w:ascii="Times New Roman"/>
          <w:b w:val="false"/>
          <w:i w:val="false"/>
          <w:color w:val="000000"/>
          <w:sz w:val="28"/>
        </w:rPr>
        <w:t xml:space="preserve">
      127. Күн сайын әрбір жас тобында балаларды таңертеңгі тексеріп-қарау жүргізіледі. </w:t>
      </w:r>
    </w:p>
    <w:bookmarkEnd w:id="232"/>
    <w:bookmarkStart w:name="z238" w:id="233"/>
    <w:p>
      <w:pPr>
        <w:spacing w:after="0"/>
        <w:ind w:left="0"/>
        <w:jc w:val="left"/>
      </w:pPr>
      <w:r>
        <w:rPr>
          <w:rFonts w:ascii="Times New Roman"/>
          <w:b w:val="false"/>
          <w:i w:val="false"/>
          <w:color w:val="000000"/>
          <w:sz w:val="28"/>
        </w:rPr>
        <w:t xml:space="preserve">
      128. Медициналық кабинеттің жабдықталуы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233"/>
    <w:bookmarkStart w:name="z239" w:id="234"/>
    <w:p>
      <w:pPr>
        <w:spacing w:after="0"/>
        <w:ind w:left="0"/>
        <w:jc w:val="left"/>
      </w:pPr>
      <w:r>
        <w:rPr>
          <w:rFonts w:ascii="Times New Roman"/>
          <w:b w:val="false"/>
          <w:i w:val="false"/>
          <w:color w:val="000000"/>
          <w:sz w:val="28"/>
        </w:rPr>
        <w:t>
      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bookmarkEnd w:id="234"/>
    <w:bookmarkStart w:name="z240" w:id="235"/>
    <w:p>
      <w:pPr>
        <w:spacing w:after="0"/>
        <w:ind w:left="0"/>
        <w:jc w:val="left"/>
      </w:pPr>
      <w:r>
        <w:rPr>
          <w:rFonts w:ascii="Times New Roman"/>
          <w:b w:val="false"/>
          <w:i w:val="false"/>
          <w:color w:val="000000"/>
          <w:sz w:val="28"/>
        </w:rPr>
        <w:t>
      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bookmarkEnd w:id="235"/>
    <w:bookmarkStart w:name="z241" w:id="236"/>
    <w:p>
      <w:pPr>
        <w:spacing w:after="0"/>
        <w:ind w:left="0"/>
        <w:jc w:val="left"/>
      </w:pPr>
      <w:r>
        <w:rPr>
          <w:rFonts w:ascii="Times New Roman"/>
          <w:b w:val="false"/>
          <w:i w:val="false"/>
          <w:color w:val="000000"/>
          <w:sz w:val="28"/>
        </w:rPr>
        <w:t xml:space="preserve">
      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 </w:t>
      </w:r>
    </w:p>
    <w:bookmarkEnd w:id="236"/>
    <w:bookmarkStart w:name="z242" w:id="237"/>
    <w:p>
      <w:pPr>
        <w:spacing w:after="0"/>
        <w:ind w:left="0"/>
        <w:jc w:val="left"/>
      </w:pPr>
      <w:r>
        <w:rPr>
          <w:rFonts w:ascii="Times New Roman"/>
          <w:b w:val="false"/>
          <w:i w:val="false"/>
          <w:color w:val="000000"/>
          <w:sz w:val="28"/>
        </w:rPr>
        <w:t>
      132. Объектілердің медицина қызметкерлері мен әкімшілігі:</w:t>
      </w:r>
    </w:p>
    <w:bookmarkEnd w:id="237"/>
    <w:bookmarkStart w:name="z243" w:id="238"/>
    <w:p>
      <w:pPr>
        <w:spacing w:after="0"/>
        <w:ind w:left="0"/>
        <w:jc w:val="left"/>
      </w:pPr>
      <w:r>
        <w:rPr>
          <w:rFonts w:ascii="Times New Roman"/>
          <w:b w:val="false"/>
          <w:i w:val="false"/>
          <w:color w:val="000000"/>
          <w:sz w:val="28"/>
        </w:rPr>
        <w:t xml:space="preserve">
      1) тоқсан сайын сауықтыру жоспарларын кейіннен түзете отырып, сырқаттанушылыққа талдау жүргізеді; </w:t>
      </w:r>
    </w:p>
    <w:bookmarkEnd w:id="238"/>
    <w:bookmarkStart w:name="z244" w:id="239"/>
    <w:p>
      <w:pPr>
        <w:spacing w:after="0"/>
        <w:ind w:left="0"/>
        <w:jc w:val="left"/>
      </w:pPr>
      <w:r>
        <w:rPr>
          <w:rFonts w:ascii="Times New Roman"/>
          <w:b w:val="false"/>
          <w:i w:val="false"/>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bookmarkEnd w:id="239"/>
    <w:bookmarkStart w:name="z245" w:id="240"/>
    <w:p>
      <w:pPr>
        <w:spacing w:after="0"/>
        <w:ind w:left="0"/>
        <w:jc w:val="left"/>
      </w:pPr>
      <w:r>
        <w:rPr>
          <w:rFonts w:ascii="Times New Roman"/>
          <w:b w:val="false"/>
          <w:i w:val="false"/>
          <w:color w:val="000000"/>
          <w:sz w:val="28"/>
        </w:rPr>
        <w:t>
      3) созылмалы ауруы бар балаларды уақтылы диспансерлеуді ұйымдастырады және бақылайды;</w:t>
      </w:r>
    </w:p>
    <w:bookmarkEnd w:id="240"/>
    <w:bookmarkStart w:name="z246" w:id="241"/>
    <w:p>
      <w:pPr>
        <w:spacing w:after="0"/>
        <w:ind w:left="0"/>
        <w:jc w:val="left"/>
      </w:pPr>
      <w:r>
        <w:rPr>
          <w:rFonts w:ascii="Times New Roman"/>
          <w:b w:val="false"/>
          <w:i w:val="false"/>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bookmarkEnd w:id="241"/>
    <w:bookmarkStart w:name="z247" w:id="242"/>
    <w:p>
      <w:pPr>
        <w:spacing w:after="0"/>
        <w:ind w:left="0"/>
        <w:jc w:val="left"/>
      </w:pPr>
      <w:r>
        <w:rPr>
          <w:rFonts w:ascii="Times New Roman"/>
          <w:b w:val="false"/>
          <w:i w:val="false"/>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bookmarkEnd w:id="242"/>
    <w:bookmarkStart w:name="z248" w:id="243"/>
    <w:p>
      <w:pPr>
        <w:spacing w:after="0"/>
        <w:ind w:left="0"/>
        <w:jc w:val="left"/>
      </w:pPr>
      <w:r>
        <w:rPr>
          <w:rFonts w:ascii="Times New Roman"/>
          <w:b w:val="false"/>
          <w:i w:val="false"/>
          <w:color w:val="000000"/>
          <w:sz w:val="28"/>
        </w:rPr>
        <w:t>
      6) балалардың сырқаттанушылығының статистикалық есебін жүргізеді;</w:t>
      </w:r>
    </w:p>
    <w:bookmarkEnd w:id="243"/>
    <w:bookmarkStart w:name="z249" w:id="244"/>
    <w:p>
      <w:pPr>
        <w:spacing w:after="0"/>
        <w:ind w:left="0"/>
        <w:jc w:val="left"/>
      </w:pPr>
      <w:r>
        <w:rPr>
          <w:rFonts w:ascii="Times New Roman"/>
          <w:b w:val="false"/>
          <w:i w:val="false"/>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bookmarkEnd w:id="244"/>
    <w:bookmarkStart w:name="z250" w:id="245"/>
    <w:p>
      <w:pPr>
        <w:spacing w:after="0"/>
        <w:ind w:left="0"/>
        <w:jc w:val="left"/>
      </w:pPr>
      <w:r>
        <w:rPr>
          <w:rFonts w:ascii="Times New Roman"/>
          <w:b w:val="false"/>
          <w:i w:val="false"/>
          <w:color w:val="000000"/>
          <w:sz w:val="28"/>
        </w:rPr>
        <w:t>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bookmarkEnd w:id="245"/>
    <w:bookmarkStart w:name="z251" w:id="246"/>
    <w:p>
      <w:pPr>
        <w:spacing w:after="0"/>
        <w:ind w:left="0"/>
        <w:jc w:val="left"/>
      </w:pPr>
      <w:r>
        <w:rPr>
          <w:rFonts w:ascii="Times New Roman"/>
          <w:b w:val="false"/>
          <w:i w:val="false"/>
          <w:color w:val="000000"/>
          <w:sz w:val="28"/>
        </w:rPr>
        <w:t xml:space="preserve">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 </w:t>
      </w:r>
    </w:p>
    <w:bookmarkEnd w:id="246"/>
    <w:bookmarkStart w:name="z252" w:id="247"/>
    <w:p>
      <w:pPr>
        <w:spacing w:after="0"/>
        <w:ind w:left="0"/>
        <w:jc w:val="left"/>
      </w:pPr>
      <w:r>
        <w:rPr>
          <w:rFonts w:ascii="Times New Roman"/>
          <w:b w:val="false"/>
          <w:i w:val="false"/>
          <w:color w:val="000000"/>
          <w:sz w:val="28"/>
        </w:rPr>
        <w:t xml:space="preserve">
      Балалар толық, тәулік бойы болатын МДҰ-да және сәбилер үйлерінде он күн сайын осы Санитариялық қағидаларға </w:t>
      </w:r>
      <w:r>
        <w:rPr>
          <w:rFonts w:ascii="Times New Roman"/>
          <w:b w:val="false"/>
          <w:i w:val="false"/>
          <w:color w:val="000000"/>
          <w:sz w:val="28"/>
        </w:rPr>
        <w:t>11-қосымшаның</w:t>
      </w:r>
      <w:r>
        <w:rPr>
          <w:rFonts w:ascii="Times New Roman"/>
          <w:b w:val="false"/>
          <w:i w:val="false"/>
          <w:color w:val="000000"/>
          <w:sz w:val="28"/>
        </w:rPr>
        <w:t xml:space="preserve"> 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bookmarkEnd w:id="247"/>
    <w:bookmarkStart w:name="z253" w:id="248"/>
    <w:p>
      <w:pPr>
        <w:spacing w:after="0"/>
        <w:ind w:left="0"/>
        <w:jc w:val="left"/>
      </w:pPr>
      <w:r>
        <w:rPr>
          <w:rFonts w:ascii="Times New Roman"/>
          <w:b w:val="false"/>
          <w:i w:val="false"/>
          <w:color w:val="000000"/>
          <w:sz w:val="28"/>
        </w:rPr>
        <w:t xml:space="preserve">
      133. МДҰ-ге түсетін балалар медициналық тексеріп-қараудан өтеді және денсаулық жағдайы туралы анықтама тапсырады. </w:t>
      </w:r>
    </w:p>
    <w:bookmarkEnd w:id="248"/>
    <w:bookmarkStart w:name="z254" w:id="249"/>
    <w:p>
      <w:pPr>
        <w:spacing w:after="0"/>
        <w:ind w:left="0"/>
        <w:jc w:val="left"/>
      </w:pPr>
      <w:r>
        <w:rPr>
          <w:rFonts w:ascii="Times New Roman"/>
          <w:b w:val="false"/>
          <w:i w:val="false"/>
          <w:color w:val="000000"/>
          <w:sz w:val="28"/>
        </w:rPr>
        <w:t xml:space="preserve">
      134. Үш және одан көп күн болмаған балалар МДҰ-ға дәрігердің денсаулық жағдайы туралы анықтамасы болған кезде қабылданады. </w:t>
      </w:r>
    </w:p>
    <w:bookmarkEnd w:id="249"/>
    <w:bookmarkStart w:name="z255" w:id="250"/>
    <w:p>
      <w:pPr>
        <w:spacing w:after="0"/>
        <w:ind w:left="0"/>
        <w:jc w:val="left"/>
      </w:pPr>
      <w:r>
        <w:rPr>
          <w:rFonts w:ascii="Times New Roman"/>
          <w:b w:val="false"/>
          <w:i w:val="false"/>
          <w:color w:val="000000"/>
          <w:sz w:val="28"/>
        </w:rPr>
        <w:t>
      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bookmarkEnd w:id="250"/>
    <w:bookmarkStart w:name="z256" w:id="251"/>
    <w:p>
      <w:pPr>
        <w:spacing w:after="0"/>
        <w:ind w:left="0"/>
        <w:jc w:val="left"/>
      </w:pPr>
      <w:r>
        <w:rPr>
          <w:rFonts w:ascii="Times New Roman"/>
          <w:b w:val="false"/>
          <w:i w:val="false"/>
          <w:color w:val="000000"/>
          <w:sz w:val="28"/>
        </w:rPr>
        <w:t>
      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251"/>
    <w:bookmarkStart w:name="z257" w:id="252"/>
    <w:p>
      <w:pPr>
        <w:spacing w:after="0"/>
        <w:ind w:left="0"/>
        <w:jc w:val="left"/>
      </w:pPr>
      <w:r>
        <w:rPr>
          <w:rFonts w:ascii="Times New Roman"/>
          <w:b w:val="false"/>
          <w:i w:val="false"/>
          <w:color w:val="000000"/>
          <w:sz w:val="28"/>
        </w:rPr>
        <w:t xml:space="preserve">
      137. Объектілерде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құжаттама жүргізіледі.</w:t>
      </w:r>
    </w:p>
    <w:bookmarkEnd w:id="252"/>
    <w:bookmarkStart w:name="z258" w:id="253"/>
    <w:p>
      <w:pPr>
        <w:spacing w:after="0"/>
        <w:ind w:left="0"/>
        <w:jc w:val="left"/>
      </w:pPr>
      <w:r>
        <w:rPr>
          <w:rFonts w:ascii="Times New Roman"/>
          <w:b/>
          <w:i w:val="false"/>
          <w:color w:val="000000"/>
        </w:rPr>
        <w:t xml:space="preserve"> 10-тарау. Сыйымдылығы үш топқа дейінгі МДҰ-ны күтіп-ұстауға қойылатын</w:t>
      </w:r>
      <w:r>
        <w:br/>
      </w:r>
      <w:r>
        <w:rPr>
          <w:rFonts w:ascii="Times New Roman"/>
          <w:b/>
          <w:i w:val="false"/>
          <w:color w:val="000000"/>
        </w:rPr>
        <w:t>санитариялық-эпидемиологиялық талаптар</w:t>
      </w:r>
    </w:p>
    <w:bookmarkEnd w:id="253"/>
    <w:bookmarkStart w:name="z259" w:id="254"/>
    <w:p>
      <w:pPr>
        <w:spacing w:after="0"/>
        <w:ind w:left="0"/>
        <w:jc w:val="left"/>
      </w:pPr>
      <w:r>
        <w:rPr>
          <w:rFonts w:ascii="Times New Roman"/>
          <w:b w:val="false"/>
          <w:i w:val="false"/>
          <w:color w:val="000000"/>
          <w:sz w:val="28"/>
        </w:rPr>
        <w:t xml:space="preserve">
      138. Ең аз үй-жайлар жиыны бар сыйымдылығы 3 топқа дейінгі МДҰ-ның жұмыс істеуіне рұқсат етіледі. </w:t>
      </w:r>
    </w:p>
    <w:bookmarkEnd w:id="254"/>
    <w:bookmarkStart w:name="z260" w:id="255"/>
    <w:p>
      <w:pPr>
        <w:spacing w:after="0"/>
        <w:ind w:left="0"/>
        <w:jc w:val="left"/>
      </w:pPr>
      <w:r>
        <w:rPr>
          <w:rFonts w:ascii="Times New Roman"/>
          <w:b w:val="false"/>
          <w:i w:val="false"/>
          <w:color w:val="000000"/>
          <w:sz w:val="28"/>
        </w:rPr>
        <w:t xml:space="preserve">
      Қосымша алаңдар бөлу мүмкіндігі болмаған жағдайда мынаған: </w:t>
      </w:r>
    </w:p>
    <w:bookmarkEnd w:id="255"/>
    <w:bookmarkStart w:name="z261" w:id="256"/>
    <w:p>
      <w:pPr>
        <w:spacing w:after="0"/>
        <w:ind w:left="0"/>
        <w:jc w:val="left"/>
      </w:pPr>
      <w:r>
        <w:rPr>
          <w:rFonts w:ascii="Times New Roman"/>
          <w:b w:val="false"/>
          <w:i w:val="false"/>
          <w:color w:val="000000"/>
          <w:sz w:val="28"/>
        </w:rPr>
        <w:t>
      1) бір үй-жайда 1 балаға кемiнде 3,0 м</w:t>
      </w:r>
      <w:r>
        <w:rPr>
          <w:rFonts w:ascii="Times New Roman"/>
          <w:b w:val="false"/>
          <w:i w:val="false"/>
          <w:color w:val="000000"/>
          <w:vertAlign w:val="superscript"/>
        </w:rPr>
        <w:t>2</w:t>
      </w:r>
      <w:r>
        <w:rPr>
          <w:rFonts w:ascii="Times New Roman"/>
          <w:b w:val="false"/>
          <w:i w:val="false"/>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bookmarkEnd w:id="256"/>
    <w:bookmarkStart w:name="z262" w:id="257"/>
    <w:p>
      <w:pPr>
        <w:spacing w:after="0"/>
        <w:ind w:left="0"/>
        <w:jc w:val="left"/>
      </w:pPr>
      <w:r>
        <w:rPr>
          <w:rFonts w:ascii="Times New Roman"/>
          <w:b w:val="false"/>
          <w:i w:val="false"/>
          <w:color w:val="000000"/>
          <w:sz w:val="28"/>
        </w:rPr>
        <w:t>
      2) киімге және аяқкиімге арналған жеке шкафтармен, орындықтармен жабдықталған ортақ киім шешетін бөлмелерді ұйымдастыруға;</w:t>
      </w:r>
    </w:p>
    <w:bookmarkEnd w:id="257"/>
    <w:bookmarkStart w:name="z263" w:id="258"/>
    <w:p>
      <w:pPr>
        <w:spacing w:after="0"/>
        <w:ind w:left="0"/>
        <w:jc w:val="left"/>
      </w:pPr>
      <w:r>
        <w:rPr>
          <w:rFonts w:ascii="Times New Roman"/>
          <w:b w:val="false"/>
          <w:i w:val="false"/>
          <w:color w:val="000000"/>
          <w:sz w:val="28"/>
        </w:rPr>
        <w:t xml:space="preserve">
      3) буфет-тарату бөлмелерін жабдықтамай топтарда немесе кесте бойынша ортақ асханада тамақтандыруды ұйымдастыруға; </w:t>
      </w:r>
    </w:p>
    <w:bookmarkEnd w:id="258"/>
    <w:bookmarkStart w:name="z264" w:id="259"/>
    <w:p>
      <w:pPr>
        <w:spacing w:after="0"/>
        <w:ind w:left="0"/>
        <w:jc w:val="left"/>
      </w:pPr>
      <w:r>
        <w:rPr>
          <w:rFonts w:ascii="Times New Roman"/>
          <w:b w:val="false"/>
          <w:i w:val="false"/>
          <w:color w:val="000000"/>
          <w:sz w:val="28"/>
        </w:rPr>
        <w:t>
      4) топтан тыс асхана ыдыстары мен аспаптарына арналған орталықтандырылған жуу орындарын ұйымдастыруға;</w:t>
      </w:r>
    </w:p>
    <w:bookmarkEnd w:id="259"/>
    <w:bookmarkStart w:name="z265" w:id="260"/>
    <w:p>
      <w:pPr>
        <w:spacing w:after="0"/>
        <w:ind w:left="0"/>
        <w:jc w:val="left"/>
      </w:pPr>
      <w:r>
        <w:rPr>
          <w:rFonts w:ascii="Times New Roman"/>
          <w:b w:val="false"/>
          <w:i w:val="false"/>
          <w:color w:val="000000"/>
          <w:sz w:val="28"/>
        </w:rPr>
        <w:t>
      5) дәретханаларда 10 балаға 1 унитаз және 1 раковина орнатуға;</w:t>
      </w:r>
    </w:p>
    <w:bookmarkEnd w:id="260"/>
    <w:bookmarkStart w:name="z266" w:id="261"/>
    <w:p>
      <w:pPr>
        <w:spacing w:after="0"/>
        <w:ind w:left="0"/>
        <w:jc w:val="left"/>
      </w:pPr>
      <w:r>
        <w:rPr>
          <w:rFonts w:ascii="Times New Roman"/>
          <w:b w:val="false"/>
          <w:i w:val="false"/>
          <w:color w:val="000000"/>
          <w:sz w:val="28"/>
        </w:rPr>
        <w:t>
      6) балалардың есептік саны 30-дан аспайтын МДҰ-да бір дәретхана бөлуге;</w:t>
      </w:r>
    </w:p>
    <w:bookmarkEnd w:id="261"/>
    <w:bookmarkStart w:name="z267" w:id="262"/>
    <w:p>
      <w:pPr>
        <w:spacing w:after="0"/>
        <w:ind w:left="0"/>
        <w:jc w:val="left"/>
      </w:pPr>
      <w:r>
        <w:rPr>
          <w:rFonts w:ascii="Times New Roman"/>
          <w:b w:val="false"/>
          <w:i w:val="false"/>
          <w:color w:val="000000"/>
          <w:sz w:val="28"/>
        </w:rPr>
        <w:t xml:space="preserve">
      7) дайын өнімдердің қауіпсіздігі қамтамасыз етілген жағдайда, ас блогындағы үй-жайлар жиынын және технологиялық жабдықтарды қысқартуға жол беріледі: </w:t>
      </w:r>
    </w:p>
    <w:bookmarkEnd w:id="262"/>
    <w:bookmarkStart w:name="z268" w:id="263"/>
    <w:p>
      <w:pPr>
        <w:spacing w:after="0"/>
        <w:ind w:left="0"/>
        <w:jc w:val="left"/>
      </w:pPr>
      <w:r>
        <w:rPr>
          <w:rFonts w:ascii="Times New Roman"/>
          <w:b w:val="false"/>
          <w:i w:val="false"/>
          <w:color w:val="000000"/>
          <w:sz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w:t>
      </w:r>
    </w:p>
    <w:bookmarkEnd w:id="263"/>
    <w:bookmarkStart w:name="z269" w:id="264"/>
    <w:p>
      <w:pPr>
        <w:spacing w:after="0"/>
        <w:ind w:left="0"/>
        <w:jc w:val="left"/>
      </w:pPr>
      <w:r>
        <w:rPr>
          <w:rFonts w:ascii="Times New Roman"/>
          <w:b w:val="false"/>
          <w:i w:val="false"/>
          <w:color w:val="000000"/>
          <w:sz w:val="28"/>
        </w:rPr>
        <w:t>
      көкөністер мен сусымалы өнімдерді сақтауға арналған аймақтар бөлінген қойма;</w:t>
      </w:r>
    </w:p>
    <w:bookmarkEnd w:id="264"/>
    <w:bookmarkStart w:name="z270" w:id="265"/>
    <w:p>
      <w:pPr>
        <w:spacing w:after="0"/>
        <w:ind w:left="0"/>
        <w:jc w:val="left"/>
      </w:pPr>
      <w:r>
        <w:rPr>
          <w:rFonts w:ascii="Times New Roman"/>
          <w:b w:val="false"/>
          <w:i w:val="false"/>
          <w:color w:val="000000"/>
          <w:sz w:val="28"/>
        </w:rPr>
        <w:t xml:space="preserve">
      персоналға арналған үй-жай (бөлінген орын); </w:t>
      </w:r>
    </w:p>
    <w:bookmarkEnd w:id="265"/>
    <w:bookmarkStart w:name="z271" w:id="266"/>
    <w:p>
      <w:pPr>
        <w:spacing w:after="0"/>
        <w:ind w:left="0"/>
        <w:jc w:val="left"/>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bookmarkEnd w:id="266"/>
    <w:bookmarkStart w:name="z272" w:id="267"/>
    <w:p>
      <w:pPr>
        <w:spacing w:after="0"/>
        <w:ind w:left="0"/>
        <w:jc w:val="left"/>
      </w:pPr>
      <w:r>
        <w:rPr>
          <w:rFonts w:ascii="Times New Roman"/>
          <w:b w:val="false"/>
          <w:i w:val="false"/>
          <w:color w:val="000000"/>
          <w:sz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 </w:t>
      </w:r>
    </w:p>
    <w:bookmarkEnd w:id="267"/>
    <w:bookmarkStart w:name="z273" w:id="268"/>
    <w:p>
      <w:pPr>
        <w:spacing w:after="0"/>
        <w:ind w:left="0"/>
        <w:jc w:val="left"/>
      </w:pPr>
      <w:r>
        <w:rPr>
          <w:rFonts w:ascii="Times New Roman"/>
          <w:b w:val="false"/>
          <w:i w:val="false"/>
          <w:color w:val="000000"/>
          <w:sz w:val="28"/>
        </w:rPr>
        <w:t>
      тамақ дайындауға арналған үй-жайдың алаңын 10%-дан асырмай азайтуға;</w:t>
      </w:r>
    </w:p>
    <w:bookmarkEnd w:id="268"/>
    <w:bookmarkStart w:name="z274" w:id="269"/>
    <w:p>
      <w:pPr>
        <w:spacing w:after="0"/>
        <w:ind w:left="0"/>
        <w:jc w:val="left"/>
      </w:pPr>
      <w:r>
        <w:rPr>
          <w:rFonts w:ascii="Times New Roman"/>
          <w:b w:val="false"/>
          <w:i w:val="false"/>
          <w:color w:val="000000"/>
          <w:sz w:val="28"/>
        </w:rPr>
        <w:t>
      8) төсек-орын қорын сақтау үшін қойма үй-жайлары немесе шкафтары бар бөлінген орынға;</w:t>
      </w:r>
    </w:p>
    <w:bookmarkEnd w:id="269"/>
    <w:bookmarkStart w:name="z275" w:id="270"/>
    <w:p>
      <w:pPr>
        <w:spacing w:after="0"/>
        <w:ind w:left="0"/>
        <w:jc w:val="left"/>
      </w:pPr>
      <w:r>
        <w:rPr>
          <w:rFonts w:ascii="Times New Roman"/>
          <w:b w:val="false"/>
          <w:i w:val="false"/>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bookmarkEnd w:id="270"/>
    <w:bookmarkStart w:name="z276" w:id="271"/>
    <w:p>
      <w:pPr>
        <w:spacing w:after="0"/>
        <w:ind w:left="0"/>
        <w:jc w:val="left"/>
      </w:pPr>
      <w:r>
        <w:rPr>
          <w:rFonts w:ascii="Times New Roman"/>
          <w:b w:val="false"/>
          <w:i w:val="false"/>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bookmarkEnd w:id="271"/>
    <w:bookmarkStart w:name="z277" w:id="272"/>
    <w:p>
      <w:pPr>
        <w:spacing w:after="0"/>
        <w:ind w:left="0"/>
        <w:jc w:val="left"/>
      </w:pPr>
      <w:r>
        <w:rPr>
          <w:rFonts w:ascii="Times New Roman"/>
          <w:b w:val="false"/>
          <w:i w:val="false"/>
          <w:color w:val="000000"/>
          <w:sz w:val="28"/>
        </w:rPr>
        <w:t>
      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bookmarkEnd w:id="272"/>
    <w:bookmarkStart w:name="z278" w:id="273"/>
    <w:p>
      <w:pPr>
        <w:spacing w:after="0"/>
        <w:ind w:left="0"/>
        <w:jc w:val="left"/>
      </w:pPr>
      <w:r>
        <w:rPr>
          <w:rFonts w:ascii="Times New Roman"/>
          <w:b w:val="false"/>
          <w:i w:val="false"/>
          <w:color w:val="000000"/>
          <w:sz w:val="28"/>
        </w:rPr>
        <w:t>
      Бұл ретте мыналар:</w:t>
      </w:r>
    </w:p>
    <w:bookmarkEnd w:id="273"/>
    <w:bookmarkStart w:name="z279" w:id="274"/>
    <w:p>
      <w:pPr>
        <w:spacing w:after="0"/>
        <w:ind w:left="0"/>
        <w:jc w:val="left"/>
      </w:pPr>
      <w:r>
        <w:rPr>
          <w:rFonts w:ascii="Times New Roman"/>
          <w:b w:val="false"/>
          <w:i w:val="false"/>
          <w:color w:val="000000"/>
          <w:sz w:val="28"/>
        </w:rPr>
        <w:t>
      1) ауданы кемінде 6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болатын медициналық кабинетті жабдықтау;</w:t>
      </w:r>
    </w:p>
    <w:bookmarkEnd w:id="274"/>
    <w:bookmarkStart w:name="z280" w:id="275"/>
    <w:p>
      <w:pPr>
        <w:spacing w:after="0"/>
        <w:ind w:left="0"/>
        <w:jc w:val="left"/>
      </w:pPr>
      <w:r>
        <w:rPr>
          <w:rFonts w:ascii="Times New Roman"/>
          <w:b w:val="false"/>
          <w:i w:val="false"/>
          <w:color w:val="000000"/>
          <w:sz w:val="28"/>
        </w:rPr>
        <w:t xml:space="preserve">
      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көзделеді. </w:t>
      </w:r>
    </w:p>
    <w:bookmarkEnd w:id="275"/>
    <w:bookmarkStart w:name="z281" w:id="276"/>
    <w:p>
      <w:pPr>
        <w:spacing w:after="0"/>
        <w:ind w:left="0"/>
        <w:jc w:val="left"/>
      </w:pPr>
      <w:r>
        <w:rPr>
          <w:rFonts w:ascii="Times New Roman"/>
          <w:b w:val="false"/>
          <w:i w:val="false"/>
          <w:color w:val="000000"/>
          <w:sz w:val="28"/>
        </w:rPr>
        <w:t>
      Жарақтау көрсетілетін медициналық қызметтерге сәйкес жүргізіледі.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1-қосымша </w:t>
            </w:r>
          </w:p>
        </w:tc>
      </w:tr>
    </w:tbl>
    <w:bookmarkStart w:name="z300" w:id="277"/>
    <w:p>
      <w:pPr>
        <w:spacing w:after="0"/>
        <w:ind w:left="0"/>
        <w:jc w:val="left"/>
      </w:pPr>
      <w:r>
        <w:rPr>
          <w:rFonts w:ascii="Times New Roman"/>
          <w:b/>
          <w:i w:val="false"/>
          <w:color w:val="000000"/>
        </w:rPr>
        <w:t xml:space="preserve"> Зертханалық-құрал-саймандық зерттеулер</w:t>
      </w:r>
    </w:p>
    <w:bookmarkEnd w:id="277"/>
    <w:p>
      <w:pPr>
        <w:spacing w:after="0"/>
        <w:ind w:left="0"/>
        <w:jc w:val="left"/>
      </w:pPr>
      <w:r>
        <w:rPr>
          <w:rFonts w:ascii="Times New Roman"/>
          <w:b w:val="false"/>
          <w:i w:val="false"/>
          <w:color w:val="ff0000"/>
          <w:sz w:val="28"/>
        </w:rPr>
        <w:t xml:space="preserve">
      Ескерту. 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3474"/>
        <w:gridCol w:w="3623"/>
        <w:gridCol w:w="392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Сынама алу орны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Зертханалық зерттеулер,</w:t>
            </w:r>
            <w:r>
              <w:br/>
            </w:r>
            <w:r>
              <w:rPr>
                <w:rFonts w:ascii="Times New Roman"/>
                <w:b w:val="false"/>
                <w:i w:val="false"/>
                <w:color w:val="000000"/>
                <w:sz w:val="20"/>
              </w:rPr>
              <w:t>
саны (бірлік)</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Зерттеу кезеңділігі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блоктары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тамақ өнімдерінің (шикізат)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алынатын дайын тағамдардың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және санитариялық-химиялық зерттеулерге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тағамдардың құнарлылығы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термиялық өңдеу сапасы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сыртқы орта шайындылары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Дезинфекциялау құралдарында хлордың қалдығын айқындау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ағымдағы қадағалау тәртібімен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персоналды бактериологиялық тасымалдаушылыққа зерттеп-қарау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эпидемиологиялық көрсетімдер бойынша</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ойыншықтар, үстелдер, орындықтар, төсек әбзелдері, орамалдар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шайындыларды паразитологиялық зерттеуге тексеру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киім шешетін бөлмелер, ойын, жатын бөлмелер, музыка (спорт) залы, медициналық үй-жайлар, изолятор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температура, ауаның салыстырмалы ылғалдылығы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блогы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желдетудің, шудың тиімділігін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 құбырлары жүйесінен алынатын су (бактериологиялық және санитариялық-химиялық зерттеулер)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құдықтар, ұңғымалар, каптаждар, бұлақтар, су тарату крандары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суды пайдаланатын объектілер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ауыз су (шөлмектердегі суды қоспағанда) бактериологиялық, санитариялық-химиялық зерттеулерге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жабық жүзу бассейндері және ванналар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компьютерлік және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орнындарындағы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мультимедиялық сыныптар, кабинеттер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электромагниттік, электростатикалық өрістердің кернеуі, аэроиондар шоғырлану және униполярлық коэффициенті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үй-жайлары, оқу кабинеттері, музыка (спорт) залы,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жасанды жарықтандыру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пешпен немесе автономды, электрсіз жылытылатын үй-жайлар,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ауа ортасын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алаңдарындағы құмды алаңқай</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гельминттердің болуына санитариялық-микробиологиялық және паразитологиялық зерттеулерге топырақты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мамырдан қыркүйекке дейінгі кезеңде</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жатын бөлмелері, оқу кабинеттері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жиһаздар өлшемінің балалардың жасы мен бойына сәйкестігі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ассортименті тауарларын сатып алуды жүзеге асыратын білім беру ұйымдары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жылына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01" w:id="278"/>
    <w:p>
      <w:pPr>
        <w:spacing w:after="0"/>
        <w:ind w:left="0"/>
        <w:jc w:val="left"/>
      </w:pPr>
      <w:r>
        <w:rPr>
          <w:rFonts w:ascii="Times New Roman"/>
          <w:b/>
          <w:i w:val="false"/>
          <w:color w:val="000000"/>
        </w:rPr>
        <w:t xml:space="preserve"> МДҰ-ның жас ерекшелігіне байланысты топтық үй-жайлары мен олардың аудандары </w:t>
      </w:r>
    </w:p>
    <w:bookmarkEnd w:id="278"/>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0464"/>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киім шешетін орын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балаға кемiнде 0,7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ойын бөлмесi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бөбектер мен мектепке дейінгі топтар үшін 1 балаға кемiнде 2,0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буфет-тарату орны</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кемiнде 3,8 м</w:t>
            </w:r>
            <w:r>
              <w:rPr>
                <w:rFonts w:ascii="Times New Roman"/>
                <w:b w:val="false"/>
                <w:i w:val="false"/>
                <w:color w:val="000000"/>
                <w:vertAlign w:val="superscript"/>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жатын бөлмесі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бөбектер мен мектепке дейінгі топтар үшін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дәретхана</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16 м</w:t>
            </w:r>
            <w:r>
              <w:rPr>
                <w:rFonts w:ascii="Times New Roman"/>
                <w:b w:val="false"/>
                <w:i w:val="false"/>
                <w:color w:val="000000"/>
                <w:vertAlign w:val="superscript"/>
              </w:rPr>
              <w:t>2</w:t>
            </w: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02" w:id="279"/>
    <w:p>
      <w:pPr>
        <w:spacing w:after="0"/>
        <w:ind w:left="0"/>
        <w:jc w:val="left"/>
      </w:pPr>
      <w:r>
        <w:rPr>
          <w:rFonts w:ascii="Times New Roman"/>
          <w:b/>
          <w:i w:val="false"/>
          <w:color w:val="000000"/>
        </w:rPr>
        <w:t xml:space="preserve"> Санитариялық аспаптардың саны мен өлшемі</w:t>
      </w:r>
    </w:p>
    <w:bookmarkEnd w:id="279"/>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970"/>
        <w:gridCol w:w="796"/>
        <w:gridCol w:w="623"/>
        <w:gridCol w:w="623"/>
        <w:gridCol w:w="1431"/>
        <w:gridCol w:w="623"/>
        <w:gridCol w:w="797"/>
        <w:gridCol w:w="2110"/>
        <w:gridCol w:w="1166"/>
      </w:tblGrid>
      <w:tr>
        <w:trPr>
          <w:trHeight w:val="30" w:hRule="atLeast"/>
        </w:trPr>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Унитаздар</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су ағызғыш (видуар)</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 тарату краны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Құрама араластырғышы бар ванна</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Иiлгiш шлангiдегi себезгi торы бар табандық</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Дәретхана краны бар балаларға арналған</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ересектерге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балаларға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буфет-тарату орны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жасқа дейінгі балалар тобының дәретхасы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терең</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3 –6 (7) жастағы балалар тобының дәретхасы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таяз</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дене шынықтыру залы жанындағы себезгі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медициналық кабинет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емшара кабинеті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изолятор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изолятор дәретханасы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 дәретханасы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175"/>
        <w:gridCol w:w="965"/>
        <w:gridCol w:w="755"/>
        <w:gridCol w:w="755"/>
        <w:gridCol w:w="1734"/>
        <w:gridCol w:w="756"/>
        <w:gridCol w:w="966"/>
        <w:gridCol w:w="2557"/>
        <w:gridCol w:w="1412"/>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Унитаз дар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су ағызғыш (видуар)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 тарату краны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Құрама араластырғышы бар ванна</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Иiлгiш шлангiдегi себезгi торы бар табандық</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Дәретхана краны бар балаларға арналған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ересектерге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балаларға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әйелдердің жеке гигиена бөлмесі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биде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персоналдың себезгi бөлмесi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03" w:id="280"/>
    <w:p>
      <w:pPr>
        <w:spacing w:after="0"/>
        <w:ind w:left="0"/>
        <w:jc w:val="left"/>
      </w:pPr>
      <w:r>
        <w:rPr>
          <w:rFonts w:ascii="Times New Roman"/>
          <w:b w:val="false"/>
          <w:i w:val="false"/>
          <w:color w:val="000000"/>
          <w:sz w:val="28"/>
        </w:rPr>
        <w:t>
      Ескертпе: сыйымдылығы үш топқа дейінгі МДҰ-да дәретханаларда 10 тәрбиеленушіге 1 унитаз және 1 раковина көзделеді.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304" w:id="281"/>
    <w:p>
      <w:pPr>
        <w:spacing w:after="0"/>
        <w:ind w:left="0"/>
        <w:jc w:val="left"/>
      </w:pPr>
      <w:r>
        <w:rPr>
          <w:rFonts w:ascii="Times New Roman"/>
          <w:b/>
          <w:i w:val="false"/>
          <w:color w:val="000000"/>
        </w:rPr>
        <w:t xml:space="preserve"> Мектепке дейінгі ұйымдардағы топтардың толықтырылуы </w:t>
      </w:r>
    </w:p>
    <w:bookmarkEnd w:id="281"/>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3864"/>
        <w:gridCol w:w="3265"/>
        <w:gridCol w:w="3860"/>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Топтар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саны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Бөбек жасындағы топ:</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ерте жастағы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 жастан екi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10-нан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бiрiншi кiшi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екi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 –дан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топта екi түрлі жастағы балалар бар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дейiнгi жас: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екінші кіші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жастан төрт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ортаңғы топ: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төрт жастан бес жасқа дейін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бес жастан алты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мектепалды тобы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алты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топта кез келген үш түрлі жастағы балалар болғанда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үш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топта кез келген 2 түрлі жастағы балалар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жастан жетi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20-дан артық емес</w:t>
            </w:r>
          </w:p>
        </w:tc>
      </w:tr>
    </w:tbl>
    <w:bookmarkStart w:name="z286" w:id="282"/>
    <w:p>
      <w:pPr>
        <w:spacing w:after="0"/>
        <w:ind w:left="0"/>
        <w:jc w:val="left"/>
      </w:pPr>
      <w:r>
        <w:rPr>
          <w:rFonts w:ascii="Times New Roman"/>
          <w:b/>
          <w:i w:val="false"/>
          <w:color w:val="000000"/>
        </w:rPr>
        <w:t xml:space="preserve"> Түзету типіндегі балалар топтарының толықтырылуы </w:t>
      </w:r>
    </w:p>
    <w:bookmarkEnd w:id="282"/>
    <w:p>
      <w:pPr>
        <w:spacing w:after="0"/>
        <w:ind w:left="0"/>
        <w:jc w:val="left"/>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1"/>
        <w:gridCol w:w="2674"/>
        <w:gridCol w:w="2675"/>
      </w:tblGrid>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дамуының бұзылу түрі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Ерте жас</w:t>
            </w:r>
            <w:r>
              <w:br/>
            </w:r>
            <w:r>
              <w:rPr>
                <w:rFonts w:ascii="Times New Roman"/>
                <w:b w:val="false"/>
                <w:i w:val="false"/>
                <w:color w:val="000000"/>
                <w:sz w:val="20"/>
              </w:rPr>
              <w:t>
(үш жасқа дейін)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Мектепке дейінгі жас</w:t>
            </w:r>
            <w:r>
              <w:br/>
            </w:r>
            <w:r>
              <w:rPr>
                <w:rFonts w:ascii="Times New Roman"/>
                <w:b w:val="false"/>
                <w:i w:val="false"/>
                <w:color w:val="000000"/>
                <w:sz w:val="20"/>
              </w:rPr>
              <w:t>
(үш жастан үлкен)</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Ауыр сөйлеу кемістігі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Жекелеген дыбыстарды айту фонетикалық-фонематикалық дамымаған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Саңырау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еститін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Соқыр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көретін, амблиопия, қыли көзді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Тірек-қимыл аппаратының бұзушылығы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Ақыл-ой бұзушылығы бар (ақыл 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Психикалық дамуы тежелген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Күрделі ақыл-есі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Туберкулезбен ауыратын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Күрделі кемістіктері бар (2 және одан да көп кемістіктер)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Дамуында басқа да ауытқулар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305" w:id="283"/>
    <w:p>
      <w:pPr>
        <w:spacing w:after="0"/>
        <w:ind w:left="0"/>
        <w:jc w:val="left"/>
      </w:pPr>
      <w:r>
        <w:rPr>
          <w:rFonts w:ascii="Times New Roman"/>
          <w:b/>
          <w:i w:val="false"/>
          <w:color w:val="000000"/>
        </w:rPr>
        <w:t xml:space="preserve"> МДҰ жиһазының таңбалануы мен өлшемдерi</w:t>
      </w:r>
    </w:p>
    <w:bookmarkEnd w:id="283"/>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313"/>
        <w:gridCol w:w="2798"/>
        <w:gridCol w:w="3102"/>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Жиһаз тобы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бойының тобы, см-мен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Үстелдің биiктiгi, см-мен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Орындық отырғышының биiктiгi, см-мен</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80-ге дейін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 – 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 – 100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 – 115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 – 130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130-дан жоғары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r>
    </w:tbl>
    <w:bookmarkStart w:name="z288" w:id="284"/>
    <w:p>
      <w:pPr>
        <w:spacing w:after="0"/>
        <w:ind w:left="0"/>
        <w:jc w:val="left"/>
      </w:pPr>
      <w:r>
        <w:rPr>
          <w:rFonts w:ascii="Times New Roman"/>
          <w:b/>
          <w:i w:val="false"/>
          <w:color w:val="000000"/>
        </w:rPr>
        <w:t xml:space="preserve"> Сәбилер үйлері жиһазының таңбалануы мен өлшемдері</w:t>
      </w:r>
    </w:p>
    <w:bookmarkEnd w:id="284"/>
    <w:p>
      <w:pPr>
        <w:spacing w:after="0"/>
        <w:ind w:left="0"/>
        <w:jc w:val="left"/>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24"/>
        <w:gridCol w:w="1976"/>
        <w:gridCol w:w="2189"/>
        <w:gridCol w:w="404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Жиһаз тобы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бойының тобы, см-мен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Үстелдің биiктiгi, см-мен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Орындық отырғышының биiктiгi, см-мен</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Балалардың бой топтары бойынша жасы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80-ге дейін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 ай - 1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 90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жас 6 ай - 2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 – 100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жас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306" w:id="285"/>
    <w:p>
      <w:pPr>
        <w:spacing w:after="0"/>
        <w:ind w:left="0"/>
        <w:jc w:val="left"/>
      </w:pPr>
      <w:r>
        <w:rPr>
          <w:rFonts w:ascii="Times New Roman"/>
          <w:b/>
          <w:i w:val="false"/>
          <w:color w:val="000000"/>
        </w:rPr>
        <w:t xml:space="preserve"> Өнімдерді алмастыру кестесі</w:t>
      </w:r>
    </w:p>
    <w:bookmarkEnd w:id="285"/>
    <w:p>
      <w:pPr>
        <w:spacing w:after="0"/>
        <w:ind w:left="0"/>
        <w:jc w:val="left"/>
      </w:pP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Алмастырушы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Сиыр еті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субөнімдер: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пісірілген шұжық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ет консервілері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жартылай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кілегей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брынза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сиырдың сары майы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брынза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жұмыртқа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дана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371"/>
        <w:gridCol w:w="4030"/>
        <w:gridCol w:w="1497"/>
        <w:gridCol w:w="4031"/>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Алмастыруға жататын өнім</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Алмастырушы өнім</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Басы алынған балық</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ет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тұздалған майшабақ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балықтың жон еті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Жемістер</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жеміс-жидек шырыны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кептірілген алма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кептірілген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қара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мейіз</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қарбыз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қауын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307" w:id="286"/>
    <w:p>
      <w:pPr>
        <w:spacing w:after="0"/>
        <w:ind w:left="0"/>
        <w:jc w:val="left"/>
      </w:pPr>
      <w:r>
        <w:rPr>
          <w:rFonts w:ascii="Times New Roman"/>
          <w:b/>
          <w:i w:val="false"/>
          <w:color w:val="000000"/>
        </w:rPr>
        <w:t xml:space="preserve"> Балалардың жасына байланысты граммға шаққандағы порциялардың массасы </w:t>
      </w:r>
    </w:p>
    <w:bookmarkEnd w:id="286"/>
    <w:p>
      <w:pPr>
        <w:spacing w:after="0"/>
        <w:ind w:left="0"/>
        <w:jc w:val="righ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976"/>
        <w:gridCol w:w="3976"/>
        <w:gridCol w:w="350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Салмағы (г)</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жас –3 жас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жас - 5 жас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жас - 7 жас</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Таңғы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350 - 450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550 - 600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Бесін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200 - 250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250 - 300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Кешкі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350 - 400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450-600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308" w:id="287"/>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287"/>
    <w:p>
      <w:pPr>
        <w:spacing w:after="0"/>
        <w:ind w:left="0"/>
        <w:jc w:val="left"/>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543"/>
        <w:gridCol w:w="2657"/>
        <w:gridCol w:w="1651"/>
        <w:gridCol w:w="1499"/>
        <w:gridCol w:w="2256"/>
        <w:gridCol w:w="1349"/>
        <w:gridCol w:w="695"/>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өнімдерінің түскен күні мен сағаты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өнімдерінің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Түскен азық-түлік шикізаты мен тамақ өнімдерінің саны (килограммен, литрмен, данамен алғанда)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Түскен азық-түлік шикізаты мен тамақ өнімдерін органолептикалық бағалау нәтижелері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 өткізудің соңғы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Т.А.Ә. қолы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09" w:id="288"/>
    <w:p>
      <w:pPr>
        <w:spacing w:after="0"/>
        <w:ind w:left="0"/>
        <w:jc w:val="left"/>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288"/>
    <w:bookmarkStart w:name="z292" w:id="289"/>
    <w:p>
      <w:pPr>
        <w:spacing w:after="0"/>
        <w:ind w:left="0"/>
        <w:jc w:val="left"/>
      </w:pPr>
      <w:r>
        <w:rPr>
          <w:rFonts w:ascii="Times New Roman"/>
          <w:b/>
          <w:i w:val="false"/>
          <w:color w:val="000000"/>
        </w:rPr>
        <w:t xml:space="preserve">  "С" витаминдеу журналы</w:t>
      </w:r>
    </w:p>
    <w:bookmarkEnd w:id="289"/>
    <w:p>
      <w:pPr>
        <w:spacing w:after="0"/>
        <w:ind w:left="0"/>
        <w:jc w:val="left"/>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624"/>
        <w:gridCol w:w="2076"/>
        <w:gridCol w:w="3997"/>
        <w:gridCol w:w="1625"/>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ң дайындалу күні және сағаты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Қосылған витаминнің жалпы саны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порциядағы "С" витаминінің мөлшері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қолы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293" w:id="290"/>
    <w:p>
      <w:pPr>
        <w:spacing w:after="0"/>
        <w:ind w:left="0"/>
        <w:jc w:val="left"/>
      </w:pPr>
      <w:r>
        <w:rPr>
          <w:rFonts w:ascii="Times New Roman"/>
          <w:b/>
          <w:i w:val="false"/>
          <w:color w:val="000000"/>
        </w:rPr>
        <w:t xml:space="preserve"> Дайын тағамның және аспаздық бұйымдарды органалептикалық бағалау журналы</w:t>
      </w:r>
    </w:p>
    <w:bookmarkEnd w:id="290"/>
    <w:p>
      <w:pPr>
        <w:spacing w:after="0"/>
        <w:ind w:left="0"/>
        <w:jc w:val="left"/>
      </w:pPr>
      <w:r>
        <w:rPr>
          <w:rFonts w:ascii="Times New Roman"/>
          <w:b w:val="false"/>
          <w:i w:val="false"/>
          <w:color w:val="000000"/>
          <w:sz w:val="28"/>
        </w:rPr>
        <w:t>
      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000"/>
        <w:gridCol w:w="2430"/>
        <w:gridCol w:w="1297"/>
        <w:gridCol w:w="3023"/>
        <w:gridCol w:w="2370"/>
        <w:gridCol w:w="644"/>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 мен аспаздық бұйымдарды дайындау күні және сағаты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аспаздық бұйымның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аспаздық бұйымдардың дайындық дәрежесін бағалауды қоса алғанда, оларды органолептикалық бағалау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Өткізуге рұқсат ету (уақыты)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орындаушы (Т.А.Ә. (бар болған жағдайда), лауазымы)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xml:space="preserve">
Бракераж жүргізген адамның Т.А.Ә. (бар болған жағдайда)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10" w:id="291"/>
    <w:p>
      <w:pPr>
        <w:spacing w:after="0"/>
        <w:ind w:left="0"/>
        <w:jc w:val="left"/>
      </w:pPr>
      <w:r>
        <w:rPr>
          <w:rFonts w:ascii="Times New Roman"/>
          <w:b w:val="false"/>
          <w:i w:val="false"/>
          <w:color w:val="000000"/>
          <w:sz w:val="28"/>
        </w:rPr>
        <w:t xml:space="preserve">
      Ескертпе: 7-бағанда өткізуге жіберілмеген дайын өнімнің атауы көрсетіледі. </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311" w:id="292"/>
    <w:p>
      <w:pPr>
        <w:spacing w:after="0"/>
        <w:ind w:left="0"/>
        <w:jc w:val="left"/>
      </w:pPr>
      <w:r>
        <w:rPr>
          <w:rFonts w:ascii="Times New Roman"/>
          <w:b/>
          <w:i w:val="false"/>
          <w:color w:val="000000"/>
        </w:rPr>
        <w:t xml:space="preserve"> Медициналық үй-жайларды жарақтау </w:t>
      </w:r>
    </w:p>
    <w:bookmarkEnd w:id="292"/>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Медициналық жабдық пен құрал-сайманның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Керме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Әйнек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таразы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Бой өлшегіш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Вакциналарды тасымалдауға арналған термоконтейнер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Қайшы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Қалпақтар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орамалдар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Жинау мүкәммалы: шелек, швабра, шүберек, шүберек сақтайтын ыдыс, қолғаптар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Кішкентай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r>
              <w:br/>
            </w:r>
            <w:r>
              <w:rPr>
                <w:rFonts w:ascii="Times New Roman"/>
                <w:b w:val="false"/>
                <w:i w:val="false"/>
                <w:color w:val="000000"/>
                <w:sz w:val="20"/>
              </w:rPr>
              <w:t>5,0</w:t>
            </w:r>
            <w:r>
              <w:br/>
            </w:r>
            <w:r>
              <w:rPr>
                <w:rFonts w:ascii="Times New Roman"/>
                <w:b w:val="false"/>
                <w:i w:val="false"/>
                <w:color w:val="000000"/>
                <w:sz w:val="20"/>
              </w:rPr>
              <w:t>10,0 инелері бар бір рет қолданылатын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дана,</w:t>
            </w:r>
            <w:r>
              <w:br/>
            </w:r>
            <w:r>
              <w:rPr>
                <w:rFonts w:ascii="Times New Roman"/>
                <w:b w:val="false"/>
                <w:i w:val="false"/>
                <w:color w:val="000000"/>
                <w:sz w:val="20"/>
              </w:rPr>
              <w:t>10 дана,</w:t>
            </w:r>
            <w:r>
              <w:br/>
            </w:r>
            <w:r>
              <w:rPr>
                <w:rFonts w:ascii="Times New Roman"/>
                <w:b w:val="false"/>
                <w:i w:val="false"/>
                <w:color w:val="000000"/>
                <w:sz w:val="20"/>
              </w:rPr>
              <w:t>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Сантиметрлік лента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Көздің көргіштігін анықтауға арналған кестелер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Дозаторы бар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12" w:id="293"/>
    <w:p>
      <w:pPr>
        <w:spacing w:after="0"/>
        <w:ind w:left="0"/>
        <w:jc w:val="left"/>
      </w:pPr>
      <w:r>
        <w:rPr>
          <w:rFonts w:ascii="Times New Roman"/>
          <w:b/>
          <w:i w:val="false"/>
          <w:color w:val="000000"/>
        </w:rPr>
        <w:t xml:space="preserve"> Ас блогы жұмыскерлерін тексеріп-қарау нәтижелері журналы </w:t>
      </w:r>
    </w:p>
    <w:bookmarkEnd w:id="293"/>
    <w:p>
      <w:pPr>
        <w:spacing w:after="0"/>
        <w:ind w:left="0"/>
        <w:jc w:val="left"/>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704"/>
        <w:gridCol w:w="500"/>
        <w:gridCol w:w="776"/>
        <w:gridCol w:w="500"/>
        <w:gridCol w:w="500"/>
        <w:gridCol w:w="500"/>
        <w:gridCol w:w="500"/>
        <w:gridCol w:w="500"/>
        <w:gridCol w:w="776"/>
        <w:gridCol w:w="776"/>
        <w:gridCol w:w="776"/>
        <w:gridCol w:w="776"/>
        <w:gridCol w:w="776"/>
        <w:gridCol w:w="777"/>
        <w:gridCol w:w="1332"/>
        <w:gridCol w:w="110"/>
        <w:gridCol w:w="110"/>
        <w:gridCol w:w="111"/>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xml:space="preserve">
Р/с </w:t>
            </w: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Тегі, аты, әкесінің аты (бар болған кезде)</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ай /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13" w:id="294"/>
    <w:p>
      <w:pPr>
        <w:spacing w:after="0"/>
        <w:ind w:left="0"/>
        <w:jc w:val="left"/>
      </w:pPr>
      <w:r>
        <w:rPr>
          <w:rFonts w:ascii="Times New Roman"/>
          <w:b w:val="false"/>
          <w:i w:val="false"/>
          <w:color w:val="000000"/>
          <w:sz w:val="28"/>
        </w:rPr>
        <w:t>
      Ескертпе: * дені сау, ауру, жұмыстан шектетілді, санация жүргізілді, еңбек демалысы, демалыс</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314" w:id="295"/>
    <w:p>
      <w:pPr>
        <w:spacing w:after="0"/>
        <w:ind w:left="0"/>
        <w:jc w:val="left"/>
      </w:pPr>
      <w:r>
        <w:rPr>
          <w:rFonts w:ascii="Times New Roman"/>
          <w:b/>
          <w:i w:val="false"/>
          <w:color w:val="000000"/>
        </w:rPr>
        <w:t xml:space="preserve"> _________ жылғы ___ айға тамақ өнімдері нормаларының орындалуын бақылау тізімдемесі </w:t>
      </w:r>
    </w:p>
    <w:bookmarkEnd w:id="295"/>
    <w:p>
      <w:pPr>
        <w:spacing w:after="0"/>
        <w:ind w:left="0"/>
        <w:jc w:val="left"/>
      </w:pPr>
      <w:r>
        <w:rPr>
          <w:rFonts w:ascii="Times New Roman"/>
          <w:b w:val="false"/>
          <w:i w:val="false"/>
          <w:color w:val="000000"/>
          <w:sz w:val="28"/>
        </w:rPr>
        <w:t>
      4-нысан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6"/>
        <w:gridCol w:w="2289"/>
        <w:gridCol w:w="506"/>
        <w:gridCol w:w="506"/>
        <w:gridCol w:w="506"/>
        <w:gridCol w:w="647"/>
        <w:gridCol w:w="786"/>
        <w:gridCol w:w="2478"/>
        <w:gridCol w:w="1212"/>
        <w:gridCol w:w="2341"/>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1 адамға граммен алғандағы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адамға күндер бойынша (барлығы) бруттомен алғанда, г. іс жүзінде өнім берілді</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күнде 1 адамға бруттомен алғанда алғанда барлығы тамақ өнімі берілді</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Орташа есеппен алғанда 1 адамға күніне</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315" w:id="296"/>
    <w:p>
      <w:pPr>
        <w:spacing w:after="0"/>
        <w:ind w:left="0"/>
        <w:jc w:val="left"/>
      </w:pPr>
      <w:r>
        <w:rPr>
          <w:rFonts w:ascii="Times New Roman"/>
          <w:b/>
          <w:i w:val="false"/>
          <w:color w:val="000000"/>
        </w:rPr>
        <w:t xml:space="preserve"> Объектілердің медициналық құжаттамасы</w:t>
      </w:r>
    </w:p>
    <w:bookmarkEnd w:id="296"/>
    <w:p>
      <w:pPr>
        <w:spacing w:after="0"/>
        <w:ind w:left="0"/>
        <w:jc w:val="left"/>
      </w:pPr>
      <w:r>
        <w:rPr>
          <w:rFonts w:ascii="Times New Roman"/>
          <w:b w:val="false"/>
          <w:i w:val="false"/>
          <w:color w:val="ff0000"/>
          <w:sz w:val="28"/>
        </w:rPr>
        <w:t xml:space="preserve">
      Ескерту. 12-қосымшаға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Медициналық құжаттама:</w:t>
      </w:r>
    </w:p>
    <w:bookmarkStart w:name="z316" w:id="297"/>
    <w:p>
      <w:pPr>
        <w:spacing w:after="0"/>
        <w:ind w:left="0"/>
        <w:jc w:val="left"/>
      </w:pPr>
      <w:r>
        <w:rPr>
          <w:rFonts w:ascii="Times New Roman"/>
          <w:b w:val="false"/>
          <w:i w:val="false"/>
          <w:color w:val="000000"/>
          <w:sz w:val="28"/>
        </w:rPr>
        <w:t>
      1) инфекциялық ауруларды есепке алу журналы;</w:t>
      </w:r>
    </w:p>
    <w:bookmarkEnd w:id="297"/>
    <w:bookmarkStart w:name="z317" w:id="298"/>
    <w:p>
      <w:pPr>
        <w:spacing w:after="0"/>
        <w:ind w:left="0"/>
        <w:jc w:val="left"/>
      </w:pPr>
      <w:r>
        <w:rPr>
          <w:rFonts w:ascii="Times New Roman"/>
          <w:b w:val="false"/>
          <w:i w:val="false"/>
          <w:color w:val="000000"/>
          <w:sz w:val="28"/>
        </w:rPr>
        <w:t>
      2) соматикалық сырқаттанушылық журналы;</w:t>
      </w:r>
    </w:p>
    <w:bookmarkEnd w:id="298"/>
    <w:bookmarkStart w:name="z318" w:id="299"/>
    <w:p>
      <w:pPr>
        <w:spacing w:after="0"/>
        <w:ind w:left="0"/>
        <w:jc w:val="left"/>
      </w:pPr>
      <w:r>
        <w:rPr>
          <w:rFonts w:ascii="Times New Roman"/>
          <w:b w:val="false"/>
          <w:i w:val="false"/>
          <w:color w:val="000000"/>
          <w:sz w:val="28"/>
        </w:rPr>
        <w:t>
      3) жіті инфекциялық аурулармен байланыстарды есепке алу журналы;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0" w:id="300"/>
    <w:p>
      <w:pPr>
        <w:spacing w:after="0"/>
        <w:ind w:left="0"/>
        <w:jc w:val="left"/>
      </w:pPr>
      <w:r>
        <w:rPr>
          <w:rFonts w:ascii="Times New Roman"/>
          <w:b w:val="false"/>
          <w:i w:val="false"/>
          <w:color w:val="000000"/>
          <w:sz w:val="28"/>
        </w:rPr>
        <w:t>
      5) профилактикалық егулер картасы;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3" w:id="301"/>
    <w:p>
      <w:pPr>
        <w:spacing w:after="0"/>
        <w:ind w:left="0"/>
        <w:jc w:val="left"/>
      </w:pPr>
      <w:r>
        <w:rPr>
          <w:rFonts w:ascii="Times New Roman"/>
          <w:b w:val="false"/>
          <w:i w:val="false"/>
          <w:color w:val="000000"/>
          <w:sz w:val="28"/>
        </w:rPr>
        <w:t>
      8) Манту сынамаларын тіркеу журналы;</w:t>
      </w:r>
    </w:p>
    <w:bookmarkEnd w:id="301"/>
    <w:bookmarkStart w:name="z324" w:id="302"/>
    <w:p>
      <w:pPr>
        <w:spacing w:after="0"/>
        <w:ind w:left="0"/>
        <w:jc w:val="left"/>
      </w:pPr>
      <w:r>
        <w:rPr>
          <w:rFonts w:ascii="Times New Roman"/>
          <w:b w:val="false"/>
          <w:i w:val="false"/>
          <w:color w:val="000000"/>
          <w:sz w:val="28"/>
        </w:rPr>
        <w:t>
      9) Манту сынамасы бойынша тексеруге жататын тәуекел тобындағы балаларды тіркеу журналы;</w:t>
      </w:r>
    </w:p>
    <w:bookmarkEnd w:id="302"/>
    <w:bookmarkStart w:name="z325" w:id="303"/>
    <w:p>
      <w:pPr>
        <w:spacing w:after="0"/>
        <w:ind w:left="0"/>
        <w:jc w:val="left"/>
      </w:pPr>
      <w:r>
        <w:rPr>
          <w:rFonts w:ascii="Times New Roman"/>
          <w:b w:val="false"/>
          <w:i w:val="false"/>
          <w:color w:val="000000"/>
          <w:sz w:val="28"/>
        </w:rPr>
        <w:t>
      10) фтизиопедиатрда тексеруге жататын туберкулинге оң нәтижелі адамдар журналы;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9" w:id="304"/>
    <w:p>
      <w:pPr>
        <w:spacing w:after="0"/>
        <w:ind w:left="0"/>
        <w:jc w:val="left"/>
      </w:pPr>
      <w:r>
        <w:rPr>
          <w:rFonts w:ascii="Times New Roman"/>
          <w:b w:val="false"/>
          <w:i w:val="false"/>
          <w:color w:val="000000"/>
          <w:sz w:val="28"/>
        </w:rPr>
        <w:t>
      14) бақыланатын химиялық профилактиканы жүргізу журналы;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1" w:id="305"/>
    <w:p>
      <w:pPr>
        <w:spacing w:after="0"/>
        <w:ind w:left="0"/>
        <w:jc w:val="left"/>
      </w:pPr>
      <w:r>
        <w:rPr>
          <w:rFonts w:ascii="Times New Roman"/>
          <w:b w:val="false"/>
          <w:i w:val="false"/>
          <w:color w:val="000000"/>
          <w:sz w:val="28"/>
        </w:rPr>
        <w:t>
      16) гельминттерге тексерілген адамдарды тіркеу журналы;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3" w:id="306"/>
    <w:p>
      <w:pPr>
        <w:spacing w:after="0"/>
        <w:ind w:left="0"/>
        <w:jc w:val="left"/>
      </w:pPr>
      <w:r>
        <w:rPr>
          <w:rFonts w:ascii="Times New Roman"/>
          <w:b w:val="false"/>
          <w:i w:val="false"/>
          <w:color w:val="000000"/>
          <w:sz w:val="28"/>
        </w:rPr>
        <w:t>
      18) баланың денсаулық паспорты;</w:t>
      </w:r>
    </w:p>
    <w:bookmarkEnd w:id="306"/>
    <w:bookmarkStart w:name="z334" w:id="307"/>
    <w:p>
      <w:pPr>
        <w:spacing w:after="0"/>
        <w:ind w:left="0"/>
        <w:jc w:val="left"/>
      </w:pPr>
      <w:r>
        <w:rPr>
          <w:rFonts w:ascii="Times New Roman"/>
          <w:b w:val="false"/>
          <w:i w:val="false"/>
          <w:color w:val="000000"/>
          <w:sz w:val="28"/>
        </w:rPr>
        <w:t>
      19) тәуекел тобындағы балалардың тізімі;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6" w:id="308"/>
    <w:p>
      <w:pPr>
        <w:spacing w:after="0"/>
        <w:ind w:left="0"/>
        <w:jc w:val="left"/>
      </w:pPr>
      <w:r>
        <w:rPr>
          <w:rFonts w:ascii="Times New Roman"/>
          <w:b w:val="false"/>
          <w:i w:val="false"/>
          <w:color w:val="000000"/>
          <w:sz w:val="28"/>
        </w:rPr>
        <w:t>
      21) тез бұзылатын тамақ өнімдері мен жартылай фабрикаттардың бракераж журналы;</w:t>
      </w:r>
    </w:p>
    <w:bookmarkEnd w:id="308"/>
    <w:bookmarkStart w:name="z337" w:id="309"/>
    <w:p>
      <w:pPr>
        <w:spacing w:after="0"/>
        <w:ind w:left="0"/>
        <w:jc w:val="left"/>
      </w:pPr>
      <w:r>
        <w:rPr>
          <w:rFonts w:ascii="Times New Roman"/>
          <w:b w:val="false"/>
          <w:i w:val="false"/>
          <w:color w:val="000000"/>
          <w:sz w:val="28"/>
        </w:rPr>
        <w:t>
      22) ас блогы жұмыскерлерін тексеріп-қарау журналы;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0" w:id="310"/>
    <w:p>
      <w:pPr>
        <w:spacing w:after="0"/>
        <w:ind w:left="0"/>
        <w:jc w:val="left"/>
      </w:pPr>
      <w:r>
        <w:rPr>
          <w:rFonts w:ascii="Times New Roman"/>
          <w:b w:val="false"/>
          <w:i w:val="false"/>
          <w:color w:val="000000"/>
          <w:sz w:val="28"/>
        </w:rPr>
        <w:t>
      25) тамақтану нормаларының орындалуын бақылау тізімдемесі;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2" w:id="311"/>
    <w:p>
      <w:pPr>
        <w:spacing w:after="0"/>
        <w:ind w:left="0"/>
        <w:jc w:val="left"/>
      </w:pPr>
      <w:r>
        <w:rPr>
          <w:rFonts w:ascii="Times New Roman"/>
          <w:b w:val="false"/>
          <w:i w:val="false"/>
          <w:color w:val="000000"/>
          <w:sz w:val="28"/>
        </w:rPr>
        <w:t>
      27) тәрбиеленушілердің жеке медициналық карталары;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5" w:id="312"/>
    <w:p>
      <w:pPr>
        <w:spacing w:after="0"/>
        <w:ind w:left="0"/>
        <w:jc w:val="left"/>
      </w:pPr>
      <w:r>
        <w:rPr>
          <w:rFonts w:ascii="Times New Roman"/>
          <w:b w:val="false"/>
          <w:i w:val="false"/>
          <w:color w:val="000000"/>
          <w:sz w:val="28"/>
        </w:rPr>
        <w:t>
      30) тағамдар мен аспаздық бұйымдардың сапасын органолептикалық бағалау журналы;</w:t>
      </w:r>
    </w:p>
    <w:bookmarkEnd w:id="312"/>
    <w:bookmarkStart w:name="z346" w:id="313"/>
    <w:p>
      <w:pPr>
        <w:spacing w:after="0"/>
        <w:ind w:left="0"/>
        <w:jc w:val="left"/>
      </w:pPr>
      <w:r>
        <w:rPr>
          <w:rFonts w:ascii="Times New Roman"/>
          <w:b w:val="false"/>
          <w:i w:val="false"/>
          <w:color w:val="000000"/>
          <w:sz w:val="28"/>
        </w:rPr>
        <w:t xml:space="preserve">
      31) "С" витаминдеу журналы. </w:t>
      </w:r>
    </w:p>
    <w:bookmarkEnd w:id="3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